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54C5" w14:textId="77777777" w:rsidR="00034D70" w:rsidRDefault="00034D70" w:rsidP="00B458BD"/>
    <w:p w14:paraId="4AE0D85D" w14:textId="77777777" w:rsidR="00B94948" w:rsidRDefault="00B94948" w:rsidP="00B94948">
      <w:pPr>
        <w:rPr>
          <w:sz w:val="21"/>
          <w:szCs w:val="21"/>
        </w:rPr>
      </w:pPr>
    </w:p>
    <w:p w14:paraId="622A0C9A" w14:textId="77777777" w:rsidR="00B94948" w:rsidRDefault="00B94948" w:rsidP="00B94948">
      <w:pPr>
        <w:rPr>
          <w:sz w:val="21"/>
          <w:szCs w:val="21"/>
        </w:rPr>
      </w:pPr>
    </w:p>
    <w:p w14:paraId="7F0A2D85" w14:textId="422236F7" w:rsidR="00B94948" w:rsidRPr="00795E43" w:rsidRDefault="00795E43" w:rsidP="00B94948">
      <w:pPr>
        <w:rPr>
          <w:sz w:val="21"/>
          <w:szCs w:val="21"/>
        </w:rPr>
      </w:pPr>
      <w:r w:rsidRPr="00795E43">
        <w:rPr>
          <w:sz w:val="21"/>
          <w:szCs w:val="21"/>
        </w:rPr>
        <w:t xml:space="preserve">Beste </w:t>
      </w:r>
      <w:r w:rsidR="00AA7AF8">
        <w:rPr>
          <w:sz w:val="21"/>
          <w:szCs w:val="21"/>
        </w:rPr>
        <w:t>(</w:t>
      </w:r>
      <w:r w:rsidR="00AA7AF8" w:rsidRPr="00960FC9">
        <w:rPr>
          <w:i/>
          <w:iCs/>
          <w:sz w:val="21"/>
          <w:szCs w:val="21"/>
        </w:rPr>
        <w:t>naam cliënt</w:t>
      </w:r>
      <w:r w:rsidR="00AA7AF8">
        <w:rPr>
          <w:sz w:val="21"/>
          <w:szCs w:val="21"/>
        </w:rPr>
        <w:t>)</w:t>
      </w:r>
      <w:r w:rsidRPr="00795E43">
        <w:rPr>
          <w:sz w:val="21"/>
          <w:szCs w:val="21"/>
        </w:rPr>
        <w:t>,</w:t>
      </w:r>
    </w:p>
    <w:p w14:paraId="2657CE80" w14:textId="77777777" w:rsidR="00D819E9" w:rsidRPr="00795E43" w:rsidRDefault="00D819E9" w:rsidP="00B94948">
      <w:pPr>
        <w:rPr>
          <w:sz w:val="21"/>
          <w:szCs w:val="21"/>
        </w:rPr>
      </w:pPr>
    </w:p>
    <w:p w14:paraId="3D61A66F" w14:textId="30D9463E" w:rsidR="005902F8" w:rsidRPr="0066714F" w:rsidRDefault="005902F8" w:rsidP="005902F8">
      <w:pPr>
        <w:rPr>
          <w:sz w:val="22"/>
          <w:szCs w:val="22"/>
        </w:rPr>
      </w:pPr>
      <w:r w:rsidRPr="0066714F">
        <w:rPr>
          <w:sz w:val="22"/>
          <w:szCs w:val="22"/>
        </w:rPr>
        <w:t>Op</w:t>
      </w:r>
      <w:r w:rsidR="00FB6480">
        <w:rPr>
          <w:sz w:val="22"/>
          <w:szCs w:val="22"/>
        </w:rPr>
        <w:t xml:space="preserve"> (</w:t>
      </w:r>
      <w:r w:rsidR="00FB6480" w:rsidRPr="00FB6480">
        <w:rPr>
          <w:i/>
          <w:iCs/>
          <w:sz w:val="22"/>
          <w:szCs w:val="22"/>
        </w:rPr>
        <w:t>datum gesprek invullen</w:t>
      </w:r>
      <w:r w:rsidR="00FB6480" w:rsidRPr="00FB6480">
        <w:rPr>
          <w:sz w:val="22"/>
          <w:szCs w:val="22"/>
        </w:rPr>
        <w:t xml:space="preserve">) </w:t>
      </w:r>
      <w:r w:rsidRPr="00FB6480">
        <w:rPr>
          <w:sz w:val="22"/>
          <w:szCs w:val="22"/>
        </w:rPr>
        <w:t>had u een gesprek met</w:t>
      </w:r>
      <w:r w:rsidR="00FB6480" w:rsidRPr="00FB6480">
        <w:rPr>
          <w:sz w:val="22"/>
          <w:szCs w:val="22"/>
        </w:rPr>
        <w:t xml:space="preserve"> (</w:t>
      </w:r>
      <w:r w:rsidRPr="00FB6480">
        <w:rPr>
          <w:i/>
          <w:iCs/>
          <w:sz w:val="22"/>
          <w:szCs w:val="22"/>
        </w:rPr>
        <w:t>naam wijkprofessional invullen</w:t>
      </w:r>
      <w:r w:rsidR="00FB6480">
        <w:rPr>
          <w:sz w:val="22"/>
          <w:szCs w:val="22"/>
        </w:rPr>
        <w:t>)</w:t>
      </w:r>
      <w:r w:rsidRPr="00FB6480">
        <w:rPr>
          <w:sz w:val="22"/>
          <w:szCs w:val="22"/>
        </w:rPr>
        <w:t xml:space="preserve"> van Toegang Tilburg over uw aanvraag </w:t>
      </w:r>
      <w:proofErr w:type="spellStart"/>
      <w:r w:rsidRPr="00FB6480">
        <w:rPr>
          <w:sz w:val="22"/>
          <w:szCs w:val="22"/>
        </w:rPr>
        <w:t>Wmo</w:t>
      </w:r>
      <w:proofErr w:type="spellEnd"/>
      <w:r w:rsidRPr="00FB6480">
        <w:rPr>
          <w:sz w:val="22"/>
          <w:szCs w:val="22"/>
        </w:rPr>
        <w:t xml:space="preserve"> </w:t>
      </w:r>
      <w:r w:rsidR="00FB6480">
        <w:rPr>
          <w:sz w:val="22"/>
          <w:szCs w:val="22"/>
        </w:rPr>
        <w:t>B</w:t>
      </w:r>
      <w:r w:rsidRPr="00FB6480">
        <w:rPr>
          <w:sz w:val="22"/>
          <w:szCs w:val="22"/>
        </w:rPr>
        <w:t xml:space="preserve">eschermd </w:t>
      </w:r>
      <w:r w:rsidR="00FB6480">
        <w:rPr>
          <w:sz w:val="22"/>
          <w:szCs w:val="22"/>
        </w:rPr>
        <w:t>W</w:t>
      </w:r>
      <w:r w:rsidRPr="00FB6480">
        <w:rPr>
          <w:sz w:val="22"/>
          <w:szCs w:val="22"/>
        </w:rPr>
        <w:t xml:space="preserve">onen. U hebt recht op </w:t>
      </w:r>
      <w:r w:rsidR="00FB6480">
        <w:rPr>
          <w:sz w:val="22"/>
          <w:szCs w:val="22"/>
        </w:rPr>
        <w:t>B</w:t>
      </w:r>
      <w:r w:rsidRPr="00FB6480">
        <w:rPr>
          <w:sz w:val="22"/>
          <w:szCs w:val="22"/>
        </w:rPr>
        <w:t xml:space="preserve">eschermd </w:t>
      </w:r>
      <w:r w:rsidR="00FB6480">
        <w:rPr>
          <w:sz w:val="22"/>
          <w:szCs w:val="22"/>
        </w:rPr>
        <w:t>W</w:t>
      </w:r>
      <w:r w:rsidRPr="00FB6480">
        <w:rPr>
          <w:sz w:val="22"/>
          <w:szCs w:val="22"/>
        </w:rPr>
        <w:t>onen</w:t>
      </w:r>
      <w:r w:rsidRPr="0066714F">
        <w:rPr>
          <w:sz w:val="22"/>
          <w:szCs w:val="22"/>
        </w:rPr>
        <w:t xml:space="preserve">. In deze brief leest u meer over wat dit voor u betekent. </w:t>
      </w:r>
    </w:p>
    <w:p w14:paraId="663ABE19" w14:textId="77777777" w:rsidR="005902F8" w:rsidRPr="0066714F" w:rsidRDefault="005902F8" w:rsidP="005902F8">
      <w:pPr>
        <w:rPr>
          <w:sz w:val="22"/>
          <w:szCs w:val="22"/>
        </w:rPr>
      </w:pPr>
    </w:p>
    <w:p w14:paraId="769BB3C0" w14:textId="77777777" w:rsidR="005902F8" w:rsidRPr="00960FC9" w:rsidRDefault="005902F8" w:rsidP="005902F8">
      <w:pPr>
        <w:rPr>
          <w:b/>
          <w:bCs/>
          <w:iCs/>
          <w:sz w:val="22"/>
          <w:szCs w:val="22"/>
        </w:rPr>
      </w:pPr>
      <w:r w:rsidRPr="00960FC9">
        <w:rPr>
          <w:b/>
          <w:bCs/>
          <w:iCs/>
          <w:sz w:val="22"/>
          <w:szCs w:val="22"/>
        </w:rPr>
        <w:t>Siem</w:t>
      </w:r>
    </w:p>
    <w:p w14:paraId="4E4BB174" w14:textId="3E4C135F" w:rsidR="005902F8" w:rsidRPr="0066714F" w:rsidRDefault="005902F8" w:rsidP="005902F8">
      <w:pPr>
        <w:rPr>
          <w:sz w:val="22"/>
          <w:szCs w:val="22"/>
        </w:rPr>
      </w:pPr>
      <w:r w:rsidRPr="0066714F">
        <w:rPr>
          <w:sz w:val="22"/>
          <w:szCs w:val="22"/>
        </w:rPr>
        <w:t xml:space="preserve">Sinds 1 januari 2023 heeft de regio Hart van Brabant een contract met 10 zorgaanbieders. Dit </w:t>
      </w:r>
      <w:r>
        <w:rPr>
          <w:sz w:val="22"/>
          <w:szCs w:val="22"/>
        </w:rPr>
        <w:t>samenwerkingsverband heet Siem</w:t>
      </w:r>
      <w:r w:rsidR="00FB6480">
        <w:rPr>
          <w:sz w:val="22"/>
          <w:szCs w:val="22"/>
        </w:rPr>
        <w:t xml:space="preserve">. Er zitten 10 aanbieders in het samenwerkingsverband: </w:t>
      </w:r>
      <w:bookmarkStart w:id="0" w:name="_Hlk121124312"/>
      <w:r w:rsidRPr="0066714F">
        <w:rPr>
          <w:sz w:val="22"/>
          <w:szCs w:val="22"/>
        </w:rPr>
        <w:t xml:space="preserve">RIBW, SMO Traverse, Prisma, </w:t>
      </w:r>
      <w:proofErr w:type="spellStart"/>
      <w:r w:rsidRPr="0066714F">
        <w:rPr>
          <w:sz w:val="22"/>
          <w:szCs w:val="22"/>
        </w:rPr>
        <w:t>Impegno</w:t>
      </w:r>
      <w:proofErr w:type="spellEnd"/>
      <w:r w:rsidRPr="0066714F">
        <w:rPr>
          <w:sz w:val="22"/>
          <w:szCs w:val="22"/>
        </w:rPr>
        <w:t xml:space="preserve">, Amarant, </w:t>
      </w:r>
      <w:proofErr w:type="spellStart"/>
      <w:r w:rsidRPr="0066714F">
        <w:rPr>
          <w:sz w:val="22"/>
          <w:szCs w:val="22"/>
        </w:rPr>
        <w:t>GGz</w:t>
      </w:r>
      <w:proofErr w:type="spellEnd"/>
      <w:r w:rsidRPr="0066714F">
        <w:rPr>
          <w:sz w:val="22"/>
          <w:szCs w:val="22"/>
        </w:rPr>
        <w:t xml:space="preserve"> </w:t>
      </w:r>
      <w:proofErr w:type="spellStart"/>
      <w:r w:rsidRPr="0066714F">
        <w:rPr>
          <w:sz w:val="22"/>
          <w:szCs w:val="22"/>
        </w:rPr>
        <w:t>Breburg</w:t>
      </w:r>
      <w:proofErr w:type="spellEnd"/>
      <w:r w:rsidRPr="0066714F">
        <w:rPr>
          <w:sz w:val="22"/>
          <w:szCs w:val="22"/>
        </w:rPr>
        <w:t xml:space="preserve">, Sterk Huis, Het Werkt, ASVZ en </w:t>
      </w:r>
      <w:proofErr w:type="spellStart"/>
      <w:r w:rsidRPr="0066714F">
        <w:rPr>
          <w:sz w:val="22"/>
          <w:szCs w:val="22"/>
        </w:rPr>
        <w:t>Buro</w:t>
      </w:r>
      <w:proofErr w:type="spellEnd"/>
      <w:r w:rsidRPr="0066714F">
        <w:rPr>
          <w:sz w:val="22"/>
          <w:szCs w:val="22"/>
        </w:rPr>
        <w:t xml:space="preserve"> Maks</w:t>
      </w:r>
      <w:bookmarkEnd w:id="0"/>
      <w:r w:rsidRPr="0066714F">
        <w:rPr>
          <w:sz w:val="22"/>
          <w:szCs w:val="22"/>
        </w:rPr>
        <w:t>.</w:t>
      </w:r>
      <w:r w:rsidRPr="0066714F">
        <w:rPr>
          <w:sz w:val="22"/>
          <w:szCs w:val="22"/>
        </w:rPr>
        <w:br/>
      </w:r>
    </w:p>
    <w:p w14:paraId="48E38DC6" w14:textId="77777777" w:rsidR="005902F8" w:rsidRPr="00960FC9" w:rsidRDefault="005902F8" w:rsidP="005902F8">
      <w:pPr>
        <w:rPr>
          <w:b/>
          <w:bCs/>
          <w:iCs/>
          <w:sz w:val="22"/>
          <w:szCs w:val="22"/>
        </w:rPr>
      </w:pPr>
      <w:r w:rsidRPr="00960FC9">
        <w:rPr>
          <w:b/>
          <w:bCs/>
          <w:iCs/>
          <w:sz w:val="22"/>
          <w:szCs w:val="22"/>
        </w:rPr>
        <w:t>Wat moet ik doen?</w:t>
      </w:r>
    </w:p>
    <w:p w14:paraId="5CC2CE94" w14:textId="77777777" w:rsidR="005902F8" w:rsidRPr="0066714F" w:rsidRDefault="005902F8" w:rsidP="005902F8">
      <w:pPr>
        <w:rPr>
          <w:sz w:val="22"/>
          <w:szCs w:val="22"/>
        </w:rPr>
      </w:pPr>
      <w:r w:rsidRPr="0066714F">
        <w:rPr>
          <w:sz w:val="22"/>
          <w:szCs w:val="22"/>
        </w:rPr>
        <w:t xml:space="preserve">Binnen 2 weken neemt </w:t>
      </w:r>
      <w:r>
        <w:rPr>
          <w:sz w:val="22"/>
          <w:szCs w:val="22"/>
        </w:rPr>
        <w:t>Siem</w:t>
      </w:r>
      <w:r w:rsidRPr="0066714F">
        <w:rPr>
          <w:sz w:val="22"/>
          <w:szCs w:val="22"/>
        </w:rPr>
        <w:t xml:space="preserve"> contact met u op om een afspraak te maken. Dan bespreken ze met u hoe uw zorg eruit gaat zien. U mag iemand meenemen naar dit gesprek. U hoeft zelf niks te doen.</w:t>
      </w:r>
    </w:p>
    <w:p w14:paraId="387BE1F4" w14:textId="77777777" w:rsidR="005902F8" w:rsidRPr="0066714F" w:rsidRDefault="005902F8" w:rsidP="005902F8">
      <w:pPr>
        <w:rPr>
          <w:i/>
          <w:sz w:val="22"/>
          <w:szCs w:val="22"/>
        </w:rPr>
      </w:pPr>
    </w:p>
    <w:p w14:paraId="03980D7C" w14:textId="77777777" w:rsidR="005902F8" w:rsidRPr="00960FC9" w:rsidRDefault="005902F8" w:rsidP="005902F8">
      <w:pPr>
        <w:rPr>
          <w:b/>
          <w:bCs/>
          <w:iCs/>
          <w:sz w:val="22"/>
          <w:szCs w:val="22"/>
        </w:rPr>
      </w:pPr>
      <w:r w:rsidRPr="00960FC9">
        <w:rPr>
          <w:b/>
          <w:bCs/>
          <w:iCs/>
          <w:sz w:val="22"/>
          <w:szCs w:val="22"/>
        </w:rPr>
        <w:t>Eigen bijdrage CAK</w:t>
      </w:r>
    </w:p>
    <w:p w14:paraId="7B49F83A" w14:textId="3D490914" w:rsidR="005902F8" w:rsidRPr="0066714F" w:rsidRDefault="005902F8" w:rsidP="005902F8">
      <w:pPr>
        <w:pStyle w:val="Tekstopmerking"/>
        <w:rPr>
          <w:sz w:val="22"/>
          <w:szCs w:val="22"/>
        </w:rPr>
      </w:pPr>
      <w:r w:rsidRPr="0066714F">
        <w:rPr>
          <w:sz w:val="22"/>
          <w:szCs w:val="22"/>
        </w:rPr>
        <w:t xml:space="preserve">Voor </w:t>
      </w:r>
      <w:proofErr w:type="spellStart"/>
      <w:r w:rsidRPr="0066714F">
        <w:rPr>
          <w:sz w:val="22"/>
          <w:szCs w:val="22"/>
        </w:rPr>
        <w:t>Wmo</w:t>
      </w:r>
      <w:proofErr w:type="spellEnd"/>
      <w:r w:rsidRPr="0066714F">
        <w:rPr>
          <w:sz w:val="22"/>
          <w:szCs w:val="22"/>
        </w:rPr>
        <w:t xml:space="preserve"> </w:t>
      </w:r>
      <w:r w:rsidR="00FB6480">
        <w:rPr>
          <w:sz w:val="22"/>
          <w:szCs w:val="22"/>
        </w:rPr>
        <w:t>B</w:t>
      </w:r>
      <w:r w:rsidRPr="0066714F">
        <w:rPr>
          <w:sz w:val="22"/>
          <w:szCs w:val="22"/>
        </w:rPr>
        <w:t xml:space="preserve">eschermd </w:t>
      </w:r>
      <w:r w:rsidR="00FB6480">
        <w:rPr>
          <w:sz w:val="22"/>
          <w:szCs w:val="22"/>
        </w:rPr>
        <w:t>W</w:t>
      </w:r>
      <w:r w:rsidRPr="0066714F">
        <w:rPr>
          <w:sz w:val="22"/>
          <w:szCs w:val="22"/>
        </w:rPr>
        <w:t xml:space="preserve">onen betaalt u een eigen bijdrage aan het CAK. Meteen nadat uw zorg start, krijgt u hierover bericht van het CAK. Kijk voor meer informatie op </w:t>
      </w:r>
      <w:hyperlink r:id="rId8" w:history="1">
        <w:r w:rsidRPr="0066714F">
          <w:rPr>
            <w:sz w:val="22"/>
            <w:szCs w:val="22"/>
          </w:rPr>
          <w:t>www.hetcak.nl</w:t>
        </w:r>
      </w:hyperlink>
      <w:r w:rsidRPr="0066714F">
        <w:rPr>
          <w:sz w:val="22"/>
          <w:szCs w:val="22"/>
        </w:rPr>
        <w:t xml:space="preserve">. </w:t>
      </w:r>
    </w:p>
    <w:p w14:paraId="5FC4D363" w14:textId="77777777" w:rsidR="005902F8" w:rsidRPr="0066714F" w:rsidRDefault="005902F8" w:rsidP="005902F8">
      <w:pPr>
        <w:pStyle w:val="Tekstopmerking"/>
        <w:rPr>
          <w:sz w:val="22"/>
          <w:szCs w:val="22"/>
        </w:rPr>
      </w:pPr>
      <w:r w:rsidRPr="0066714F">
        <w:rPr>
          <w:sz w:val="22"/>
          <w:szCs w:val="22"/>
        </w:rPr>
        <w:t xml:space="preserve"> </w:t>
      </w:r>
    </w:p>
    <w:p w14:paraId="4003827D" w14:textId="1F1C0ED1" w:rsidR="00960FC9" w:rsidRPr="00960FC9" w:rsidRDefault="00960FC9" w:rsidP="005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60F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Vragen?</w:t>
      </w:r>
    </w:p>
    <w:p w14:paraId="1CEE62CB" w14:textId="4ABC9741" w:rsidR="005902F8" w:rsidRPr="0066714F" w:rsidRDefault="005902F8" w:rsidP="005902F8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6714F">
        <w:rPr>
          <w:rFonts w:asciiTheme="minorHAnsi" w:hAnsiTheme="minorHAnsi" w:cstheme="minorHAnsi"/>
          <w:color w:val="000000"/>
          <w:sz w:val="22"/>
          <w:szCs w:val="22"/>
        </w:rPr>
        <w:t>Heeft u als (nieuwe) klant nog vragen over de beschikking</w:t>
      </w:r>
      <w:r w:rsidR="00FB6480">
        <w:rPr>
          <w:rFonts w:asciiTheme="minorHAnsi" w:hAnsiTheme="minorHAnsi" w:cstheme="minorHAnsi"/>
          <w:color w:val="000000"/>
          <w:sz w:val="22"/>
          <w:szCs w:val="22"/>
        </w:rPr>
        <w:t>? N</w:t>
      </w:r>
      <w:r w:rsidRPr="0066714F">
        <w:rPr>
          <w:rFonts w:asciiTheme="minorHAnsi" w:hAnsiTheme="minorHAnsi" w:cstheme="minorHAnsi"/>
          <w:color w:val="000000"/>
          <w:sz w:val="22"/>
          <w:szCs w:val="22"/>
        </w:rPr>
        <w:t>eem dan contact op met Siem via het e</w:t>
      </w:r>
      <w:r w:rsidR="00FB648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6714F">
        <w:rPr>
          <w:rFonts w:asciiTheme="minorHAnsi" w:hAnsiTheme="minorHAnsi" w:cstheme="minorHAnsi"/>
          <w:color w:val="000000"/>
          <w:sz w:val="22"/>
          <w:szCs w:val="22"/>
        </w:rPr>
        <w:t xml:space="preserve">mailadres </w:t>
      </w:r>
      <w:hyperlink r:id="rId9" w:history="1">
        <w:r w:rsidRPr="0066714F">
          <w:rPr>
            <w:rStyle w:val="Hyperlink"/>
            <w:rFonts w:asciiTheme="minorHAnsi" w:hAnsiTheme="minorHAnsi" w:cstheme="minorHAnsi"/>
            <w:sz w:val="22"/>
            <w:szCs w:val="22"/>
          </w:rPr>
          <w:t>bw@metsiem.nl</w:t>
        </w:r>
      </w:hyperlink>
      <w:r w:rsidRPr="0066714F">
        <w:rPr>
          <w:rFonts w:asciiTheme="minorHAnsi" w:hAnsiTheme="minorHAnsi" w:cstheme="minorHAnsi"/>
          <w:color w:val="000000"/>
          <w:sz w:val="22"/>
          <w:szCs w:val="22"/>
        </w:rPr>
        <w:t xml:space="preserve"> of bel </w:t>
      </w:r>
      <w:r w:rsidRPr="0066714F">
        <w:rPr>
          <w:rFonts w:asciiTheme="minorHAnsi" w:hAnsiTheme="minorHAnsi" w:cstheme="minorHAnsi"/>
          <w:sz w:val="22"/>
          <w:szCs w:val="22"/>
          <w:lang w:eastAsia="en-US"/>
        </w:rPr>
        <w:t>085</w:t>
      </w:r>
      <w:r w:rsidR="00FB6480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66714F">
        <w:rPr>
          <w:rFonts w:asciiTheme="minorHAnsi" w:hAnsiTheme="minorHAnsi" w:cstheme="minorHAnsi"/>
          <w:sz w:val="22"/>
          <w:szCs w:val="22"/>
          <w:lang w:eastAsia="en-US"/>
        </w:rPr>
        <w:t xml:space="preserve">0005512. </w:t>
      </w:r>
    </w:p>
    <w:p w14:paraId="0050D9D2" w14:textId="77777777" w:rsidR="005902F8" w:rsidRDefault="005902F8" w:rsidP="005902F8">
      <w:pPr>
        <w:rPr>
          <w:sz w:val="22"/>
          <w:szCs w:val="22"/>
          <w:lang w:eastAsia="en-US"/>
        </w:rPr>
      </w:pPr>
    </w:p>
    <w:p w14:paraId="38C0F91F" w14:textId="77777777" w:rsidR="005902F8" w:rsidRPr="0066714F" w:rsidRDefault="005902F8" w:rsidP="005902F8">
      <w:pPr>
        <w:rPr>
          <w:sz w:val="22"/>
          <w:szCs w:val="22"/>
        </w:rPr>
      </w:pPr>
    </w:p>
    <w:p w14:paraId="5E21FE11" w14:textId="77777777" w:rsidR="005902F8" w:rsidRPr="0066714F" w:rsidRDefault="005902F8" w:rsidP="005902F8">
      <w:pPr>
        <w:rPr>
          <w:sz w:val="22"/>
          <w:szCs w:val="22"/>
        </w:rPr>
      </w:pPr>
      <w:r w:rsidRPr="0066714F">
        <w:rPr>
          <w:sz w:val="22"/>
          <w:szCs w:val="22"/>
        </w:rPr>
        <w:t>Met vriendelijke groet,</w:t>
      </w:r>
    </w:p>
    <w:p w14:paraId="591CB84D" w14:textId="77777777" w:rsidR="005902F8" w:rsidRPr="0066714F" w:rsidRDefault="005902F8" w:rsidP="005902F8">
      <w:pPr>
        <w:rPr>
          <w:sz w:val="22"/>
          <w:szCs w:val="22"/>
        </w:rPr>
      </w:pPr>
    </w:p>
    <w:p w14:paraId="3DD751EA" w14:textId="474B3D24" w:rsidR="005902F8" w:rsidRPr="00FB6480" w:rsidRDefault="00FB6480" w:rsidP="005902F8">
      <w:pPr>
        <w:rPr>
          <w:i/>
          <w:iCs/>
          <w:sz w:val="22"/>
          <w:szCs w:val="22"/>
        </w:rPr>
      </w:pPr>
      <w:r w:rsidRPr="00FB6480">
        <w:rPr>
          <w:i/>
          <w:iCs/>
          <w:sz w:val="22"/>
          <w:szCs w:val="22"/>
        </w:rPr>
        <w:t>(</w:t>
      </w:r>
      <w:r w:rsidR="005902F8" w:rsidRPr="00FB6480">
        <w:rPr>
          <w:i/>
          <w:iCs/>
          <w:sz w:val="22"/>
          <w:szCs w:val="22"/>
        </w:rPr>
        <w:t>Naam medewerker</w:t>
      </w:r>
      <w:r w:rsidRPr="00FB6480">
        <w:rPr>
          <w:i/>
          <w:iCs/>
          <w:sz w:val="22"/>
          <w:szCs w:val="22"/>
        </w:rPr>
        <w:t>)</w:t>
      </w:r>
      <w:r w:rsidR="005902F8" w:rsidRPr="00FB6480">
        <w:rPr>
          <w:i/>
          <w:iCs/>
          <w:sz w:val="22"/>
          <w:szCs w:val="22"/>
        </w:rPr>
        <w:t xml:space="preserve"> </w:t>
      </w:r>
    </w:p>
    <w:p w14:paraId="086E6616" w14:textId="77777777" w:rsidR="005902F8" w:rsidRPr="0066714F" w:rsidRDefault="005902F8" w:rsidP="005902F8">
      <w:pPr>
        <w:rPr>
          <w:i/>
          <w:sz w:val="22"/>
          <w:szCs w:val="22"/>
        </w:rPr>
      </w:pPr>
      <w:r w:rsidRPr="0066714F">
        <w:rPr>
          <w:sz w:val="22"/>
          <w:szCs w:val="22"/>
        </w:rPr>
        <w:t>Toegangsteam Beschermd wonen</w:t>
      </w:r>
    </w:p>
    <w:p w14:paraId="3DD7E8DB" w14:textId="5A3B4577" w:rsidR="00034D70" w:rsidRPr="00B92E98" w:rsidRDefault="005902F8" w:rsidP="00B458BD">
      <w:pPr>
        <w:rPr>
          <w:szCs w:val="20"/>
        </w:rPr>
      </w:pPr>
      <w:r w:rsidRPr="0066714F">
        <w:rPr>
          <w:sz w:val="22"/>
          <w:szCs w:val="22"/>
        </w:rPr>
        <w:t>Regio Hart van Brabant</w:t>
      </w:r>
    </w:p>
    <w:sectPr w:rsidR="00034D70" w:rsidRPr="00B92E98" w:rsidSect="00C6760A">
      <w:headerReference w:type="first" r:id="rId10"/>
      <w:type w:val="continuous"/>
      <w:pgSz w:w="11906" w:h="16838" w:code="9"/>
      <w:pgMar w:top="2268" w:right="1985" w:bottom="1418" w:left="1418" w:header="1276" w:footer="709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603D" w14:textId="77777777" w:rsidR="004B38E4" w:rsidRDefault="004B38E4">
      <w:r>
        <w:separator/>
      </w:r>
    </w:p>
  </w:endnote>
  <w:endnote w:type="continuationSeparator" w:id="0">
    <w:p w14:paraId="5A5CCFC8" w14:textId="77777777" w:rsidR="004B38E4" w:rsidRDefault="004B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9D6D" w14:textId="77777777" w:rsidR="004B38E4" w:rsidRDefault="004B38E4">
      <w:r>
        <w:separator/>
      </w:r>
    </w:p>
  </w:footnote>
  <w:footnote w:type="continuationSeparator" w:id="0">
    <w:p w14:paraId="5185FEB8" w14:textId="77777777" w:rsidR="004B38E4" w:rsidRDefault="004B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1419" w:tblpY="2269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65"/>
      <w:gridCol w:w="3391"/>
      <w:gridCol w:w="1950"/>
    </w:tblGrid>
    <w:tr w:rsidR="00CE2260" w14:paraId="6BA93CAE" w14:textId="77777777" w:rsidTr="00B458BD">
      <w:tc>
        <w:tcPr>
          <w:tcW w:w="4865" w:type="dxa"/>
          <w:vMerge w:val="restart"/>
        </w:tcPr>
        <w:p w14:paraId="57D0F3FC" w14:textId="77777777" w:rsidR="00CE2260" w:rsidRDefault="00CE2260" w:rsidP="00B458BD"/>
        <w:p w14:paraId="062CE823" w14:textId="77777777" w:rsidR="00CE2260" w:rsidRDefault="00CE2260" w:rsidP="00B458BD"/>
        <w:p w14:paraId="24CAA755" w14:textId="361B05A5" w:rsidR="00747A73" w:rsidRDefault="003D39A3" w:rsidP="00B458BD">
          <w:pPr>
            <w:rPr>
              <w:color w:val="000000" w:themeColor="text1"/>
              <w:sz w:val="21"/>
              <w:szCs w:val="21"/>
            </w:rPr>
          </w:pPr>
          <w:r>
            <w:rPr>
              <w:color w:val="000000" w:themeColor="text1"/>
              <w:sz w:val="21"/>
              <w:szCs w:val="21"/>
            </w:rPr>
            <w:t xml:space="preserve">Naam + achternaam </w:t>
          </w:r>
        </w:p>
        <w:p w14:paraId="63429964" w14:textId="2315BA7E" w:rsidR="00747A73" w:rsidRDefault="00747A73" w:rsidP="00B458BD">
          <w:pPr>
            <w:rPr>
              <w:color w:val="000000" w:themeColor="text1"/>
              <w:sz w:val="21"/>
              <w:szCs w:val="21"/>
            </w:rPr>
          </w:pPr>
          <w:r>
            <w:rPr>
              <w:color w:val="000000" w:themeColor="text1"/>
              <w:sz w:val="21"/>
              <w:szCs w:val="21"/>
            </w:rPr>
            <w:t xml:space="preserve">Adresregel </w:t>
          </w:r>
          <w:r w:rsidR="003D39A3">
            <w:rPr>
              <w:color w:val="000000" w:themeColor="text1"/>
              <w:sz w:val="21"/>
              <w:szCs w:val="21"/>
            </w:rPr>
            <w:t>2</w:t>
          </w:r>
        </w:p>
        <w:p w14:paraId="298C1CDE" w14:textId="0589ABD6" w:rsidR="00747A73" w:rsidRPr="00D9187D" w:rsidRDefault="00747A73" w:rsidP="00B458BD">
          <w:pPr>
            <w:rPr>
              <w:color w:val="000000" w:themeColor="text1"/>
              <w:sz w:val="21"/>
              <w:szCs w:val="21"/>
            </w:rPr>
          </w:pPr>
          <w:r>
            <w:rPr>
              <w:color w:val="000000" w:themeColor="text1"/>
              <w:sz w:val="21"/>
              <w:szCs w:val="21"/>
            </w:rPr>
            <w:t xml:space="preserve">Adresregel </w:t>
          </w:r>
          <w:r w:rsidR="003D39A3">
            <w:rPr>
              <w:color w:val="000000" w:themeColor="text1"/>
              <w:sz w:val="21"/>
              <w:szCs w:val="21"/>
            </w:rPr>
            <w:t>3</w:t>
          </w:r>
        </w:p>
        <w:p w14:paraId="0C28A8FA" w14:textId="77777777" w:rsidR="00CE2260" w:rsidRPr="00B94948" w:rsidRDefault="00CE2260" w:rsidP="00B458BD">
          <w:pPr>
            <w:rPr>
              <w:szCs w:val="20"/>
            </w:rPr>
          </w:pPr>
        </w:p>
      </w:tc>
      <w:tc>
        <w:tcPr>
          <w:tcW w:w="3391" w:type="dxa"/>
        </w:tcPr>
        <w:p w14:paraId="0EE729FB" w14:textId="77777777" w:rsidR="00CE2260" w:rsidRPr="00D3543D" w:rsidRDefault="00CE2260" w:rsidP="00B458BD">
          <w:pPr>
            <w:pStyle w:val="Vastetekstintabel8ptVetRechtsRegelafstand"/>
          </w:pPr>
          <w:r w:rsidRPr="00D3543D">
            <w:t>Onderwerp</w:t>
          </w:r>
        </w:p>
      </w:tc>
      <w:tc>
        <w:tcPr>
          <w:tcW w:w="1950" w:type="dxa"/>
        </w:tcPr>
        <w:p w14:paraId="55424DA3" w14:textId="77777777" w:rsidR="00CE2260" w:rsidRPr="00D3543D" w:rsidRDefault="00CE2260" w:rsidP="00B458BD">
          <w:pPr>
            <w:pStyle w:val="Vastetekstintabel8ptVetLinks055cmRechts-"/>
          </w:pPr>
          <w:r>
            <w:t>Datum</w:t>
          </w:r>
        </w:p>
      </w:tc>
    </w:tr>
    <w:tr w:rsidR="00CE2260" w14:paraId="3B07CA6A" w14:textId="77777777" w:rsidTr="00B458BD">
      <w:trPr>
        <w:trHeight w:hRule="exact" w:val="198"/>
      </w:trPr>
      <w:tc>
        <w:tcPr>
          <w:tcW w:w="4865" w:type="dxa"/>
          <w:vMerge/>
        </w:tcPr>
        <w:p w14:paraId="5689D094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001390DE" w14:textId="721EC2B7" w:rsidR="00CE2260" w:rsidRPr="007844E9" w:rsidRDefault="00AA7AF8" w:rsidP="00AA7AF8">
          <w:pPr>
            <w:pStyle w:val="Vastetekstintabel8pt"/>
            <w:jc w:val="left"/>
          </w:pPr>
          <w:r>
            <w:t xml:space="preserve">         </w:t>
          </w:r>
          <w:r w:rsidR="00D476B5">
            <w:t xml:space="preserve">                      </w:t>
          </w:r>
          <w:r>
            <w:t>U</w:t>
          </w:r>
          <w:r w:rsidR="00D476B5">
            <w:t>w aanvraag</w:t>
          </w:r>
          <w:r w:rsidR="00FB6480">
            <w:t xml:space="preserve"> Beschermd Wonen</w:t>
          </w:r>
        </w:p>
      </w:tc>
      <w:tc>
        <w:tcPr>
          <w:tcW w:w="1950" w:type="dxa"/>
        </w:tcPr>
        <w:p w14:paraId="09A932A0" w14:textId="65247C32" w:rsidR="00CE2260" w:rsidRPr="00D3543D" w:rsidRDefault="00AA7AF8" w:rsidP="0015402C">
          <w:pPr>
            <w:pStyle w:val="Vastetekstintabel8ptRegelafstandexact10pt"/>
          </w:pPr>
          <w:r>
            <w:t xml:space="preserve"> </w:t>
          </w:r>
        </w:p>
      </w:tc>
    </w:tr>
    <w:tr w:rsidR="00CE2260" w14:paraId="78A8B6F6" w14:textId="77777777" w:rsidTr="00B458BD">
      <w:trPr>
        <w:trHeight w:val="227"/>
      </w:trPr>
      <w:tc>
        <w:tcPr>
          <w:tcW w:w="4865" w:type="dxa"/>
          <w:vMerge/>
        </w:tcPr>
        <w:p w14:paraId="34ED2509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08B29A72" w14:textId="77777777" w:rsidR="00CE2260" w:rsidRPr="00D3543D" w:rsidRDefault="00CE2260" w:rsidP="00B458BD">
          <w:pPr>
            <w:pStyle w:val="vastetekstintabelmetwitruimtevet8ptRecht"/>
          </w:pPr>
          <w:r>
            <w:t>Ons kenmerk</w:t>
          </w:r>
        </w:p>
      </w:tc>
      <w:tc>
        <w:tcPr>
          <w:tcW w:w="1950" w:type="dxa"/>
        </w:tcPr>
        <w:p w14:paraId="46DBC887" w14:textId="77777777" w:rsidR="00CE2260" w:rsidRPr="00D3543D" w:rsidRDefault="00CE2260" w:rsidP="00B458BD">
          <w:pPr>
            <w:pStyle w:val="vastetekstintabelmetwitruimtevet8ptLinks055"/>
          </w:pPr>
          <w:r>
            <w:t>Uw kenmerk</w:t>
          </w:r>
        </w:p>
      </w:tc>
    </w:tr>
    <w:tr w:rsidR="00CE2260" w14:paraId="25FC44E5" w14:textId="77777777" w:rsidTr="00B458BD">
      <w:trPr>
        <w:trHeight w:hRule="exact" w:val="198"/>
      </w:trPr>
      <w:tc>
        <w:tcPr>
          <w:tcW w:w="4865" w:type="dxa"/>
          <w:vMerge/>
        </w:tcPr>
        <w:p w14:paraId="7B7FE5FD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74A70707" w14:textId="3E15EB06" w:rsidR="00CE2260" w:rsidRPr="00D3543D" w:rsidRDefault="00CE2260" w:rsidP="00E64499">
          <w:pPr>
            <w:pStyle w:val="Vastetekstintabel8pt"/>
          </w:pPr>
        </w:p>
      </w:tc>
      <w:tc>
        <w:tcPr>
          <w:tcW w:w="1950" w:type="dxa"/>
        </w:tcPr>
        <w:p w14:paraId="46C59BF1" w14:textId="77777777" w:rsidR="00CE2260" w:rsidRPr="00D3543D" w:rsidRDefault="00CE2260" w:rsidP="00B458BD">
          <w:pPr>
            <w:pStyle w:val="Vastetekstintabel8ptRegelafstandexact10pt"/>
          </w:pPr>
        </w:p>
      </w:tc>
    </w:tr>
    <w:tr w:rsidR="00CE2260" w14:paraId="7D8B2EF5" w14:textId="77777777" w:rsidTr="00B458BD">
      <w:tc>
        <w:tcPr>
          <w:tcW w:w="4865" w:type="dxa"/>
          <w:vMerge/>
        </w:tcPr>
        <w:p w14:paraId="59EBBE96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43FB5F94" w14:textId="54A862FA" w:rsidR="00CE2260" w:rsidRPr="00D3543D" w:rsidRDefault="00CE2260" w:rsidP="00B458BD">
          <w:pPr>
            <w:pStyle w:val="vastetekstintabelmetwitruimtevet8ptRecht"/>
          </w:pPr>
          <w:r>
            <w:t>Afdeling</w:t>
          </w:r>
        </w:p>
      </w:tc>
      <w:tc>
        <w:tcPr>
          <w:tcW w:w="1950" w:type="dxa"/>
        </w:tcPr>
        <w:p w14:paraId="1D8E7780" w14:textId="77777777" w:rsidR="00CE2260" w:rsidRPr="00D3543D" w:rsidRDefault="00CE2260" w:rsidP="00B458BD">
          <w:pPr>
            <w:pStyle w:val="vastetekstintabelmetwitruimtevet8ptLinks055"/>
          </w:pPr>
          <w:r>
            <w:t>Doorkiesnummer</w:t>
          </w:r>
        </w:p>
      </w:tc>
    </w:tr>
    <w:tr w:rsidR="00CE2260" w14:paraId="3726494A" w14:textId="77777777" w:rsidTr="00B458BD">
      <w:trPr>
        <w:trHeight w:hRule="exact" w:val="198"/>
      </w:trPr>
      <w:tc>
        <w:tcPr>
          <w:tcW w:w="4865" w:type="dxa"/>
          <w:vMerge/>
        </w:tcPr>
        <w:p w14:paraId="5F955574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7EFC2512" w14:textId="64A0F6A8" w:rsidR="00CE2260" w:rsidRPr="00D3543D" w:rsidRDefault="00AA7AF8" w:rsidP="00B458BD">
          <w:pPr>
            <w:pStyle w:val="Vastetekstintabel8pt"/>
          </w:pPr>
          <w:r>
            <w:t>Dienstverlening</w:t>
          </w:r>
        </w:p>
      </w:tc>
      <w:tc>
        <w:tcPr>
          <w:tcW w:w="1950" w:type="dxa"/>
        </w:tcPr>
        <w:p w14:paraId="2A270CE4" w14:textId="0E237FFF" w:rsidR="00CE2260" w:rsidRPr="00D3543D" w:rsidRDefault="00CE2260" w:rsidP="00090451">
          <w:pPr>
            <w:pStyle w:val="Vastetekstintabel8ptRegelafstandexact10pt"/>
          </w:pPr>
        </w:p>
      </w:tc>
    </w:tr>
    <w:tr w:rsidR="00CE2260" w14:paraId="76678C2C" w14:textId="77777777" w:rsidTr="00B458BD">
      <w:tc>
        <w:tcPr>
          <w:tcW w:w="4865" w:type="dxa"/>
          <w:vMerge/>
        </w:tcPr>
        <w:p w14:paraId="52D67A24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0918A441" w14:textId="77777777" w:rsidR="00CE2260" w:rsidRPr="00D3543D" w:rsidRDefault="00CE2260" w:rsidP="00B458BD">
          <w:pPr>
            <w:pStyle w:val="vastetekstintabelmetwitruimtevet8ptRecht"/>
          </w:pPr>
          <w:r w:rsidRPr="00D3543D">
            <w:t>E-mail</w:t>
          </w:r>
        </w:p>
      </w:tc>
      <w:tc>
        <w:tcPr>
          <w:tcW w:w="1950" w:type="dxa"/>
        </w:tcPr>
        <w:p w14:paraId="1161F7AE" w14:textId="77777777" w:rsidR="00CE2260" w:rsidRPr="00D3543D" w:rsidRDefault="00CE2260" w:rsidP="00B458BD">
          <w:pPr>
            <w:pStyle w:val="vastetekstintabelmetwitruimtevet8ptLinks055"/>
          </w:pPr>
          <w:r w:rsidRPr="00D3543D">
            <w:t>Fax</w:t>
          </w:r>
        </w:p>
      </w:tc>
    </w:tr>
    <w:tr w:rsidR="00CE2260" w14:paraId="7A887AB2" w14:textId="77777777" w:rsidTr="00B458BD">
      <w:trPr>
        <w:trHeight w:hRule="exact" w:val="198"/>
      </w:trPr>
      <w:tc>
        <w:tcPr>
          <w:tcW w:w="4865" w:type="dxa"/>
          <w:vMerge/>
        </w:tcPr>
        <w:p w14:paraId="7D797C80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38AA38E8" w14:textId="67502D85" w:rsidR="00CE2260" w:rsidRPr="00D3543D" w:rsidRDefault="00CE2260" w:rsidP="00B458BD">
          <w:pPr>
            <w:pStyle w:val="Vastetekstintabel8pt"/>
          </w:pPr>
        </w:p>
      </w:tc>
      <w:tc>
        <w:tcPr>
          <w:tcW w:w="1950" w:type="dxa"/>
        </w:tcPr>
        <w:p w14:paraId="7555E03D" w14:textId="77777777" w:rsidR="00CE2260" w:rsidRPr="00D3543D" w:rsidRDefault="00CE2260" w:rsidP="00B458BD">
          <w:pPr>
            <w:pStyle w:val="Vastetekstintabel8ptRegelafstandexact10pt"/>
          </w:pPr>
        </w:p>
      </w:tc>
    </w:tr>
    <w:tr w:rsidR="00CE2260" w14:paraId="26FC4D52" w14:textId="77777777" w:rsidTr="00B458BD">
      <w:tc>
        <w:tcPr>
          <w:tcW w:w="4865" w:type="dxa"/>
          <w:vMerge/>
        </w:tcPr>
        <w:p w14:paraId="60D7E64A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55AA86D0" w14:textId="77777777" w:rsidR="00CE2260" w:rsidRPr="00D3543D" w:rsidRDefault="00CE2260" w:rsidP="00B458BD">
          <w:pPr>
            <w:pStyle w:val="vastetekstintabelmetwitruimtevet8ptRecht"/>
          </w:pPr>
          <w:r>
            <w:t>Postadres</w:t>
          </w:r>
        </w:p>
      </w:tc>
      <w:tc>
        <w:tcPr>
          <w:tcW w:w="1950" w:type="dxa"/>
        </w:tcPr>
        <w:p w14:paraId="0A02C2EA" w14:textId="77777777" w:rsidR="00CE2260" w:rsidRPr="00D3543D" w:rsidRDefault="00CE2260" w:rsidP="00B458BD">
          <w:pPr>
            <w:pStyle w:val="vastetekstintabelmetwitruimtevet8ptLinks055"/>
          </w:pPr>
          <w:r>
            <w:t>Bezoekadres</w:t>
          </w:r>
        </w:p>
      </w:tc>
    </w:tr>
    <w:tr w:rsidR="00CE2260" w14:paraId="3F4DC8FF" w14:textId="77777777" w:rsidTr="00B458BD">
      <w:tc>
        <w:tcPr>
          <w:tcW w:w="4865" w:type="dxa"/>
          <w:vMerge/>
        </w:tcPr>
        <w:p w14:paraId="382F131D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00FD0E97" w14:textId="77777777" w:rsidR="00CE2260" w:rsidRPr="00D3543D" w:rsidRDefault="00CE2260" w:rsidP="00B458BD">
          <w:pPr>
            <w:pStyle w:val="Vastetekstintabel8pt"/>
            <w:tabs>
              <w:tab w:val="left" w:pos="2391"/>
              <w:tab w:val="right" w:pos="3381"/>
            </w:tabs>
          </w:pPr>
          <w:r>
            <w:t>Postbus 90155</w:t>
          </w:r>
        </w:p>
      </w:tc>
      <w:tc>
        <w:tcPr>
          <w:tcW w:w="1950" w:type="dxa"/>
        </w:tcPr>
        <w:p w14:paraId="07255C2C" w14:textId="5A058C93" w:rsidR="00CE2260" w:rsidRPr="00D3543D" w:rsidRDefault="00CE2260" w:rsidP="00B458BD">
          <w:pPr>
            <w:pStyle w:val="Vastetekstintabel8ptRegelafstandexact10pt"/>
          </w:pPr>
          <w:r>
            <w:t>S</w:t>
          </w:r>
          <w:r w:rsidR="00B92E98">
            <w:t>tadhuisplein 130</w:t>
          </w:r>
        </w:p>
      </w:tc>
    </w:tr>
    <w:tr w:rsidR="00CE2260" w14:paraId="5F7B4E8E" w14:textId="77777777" w:rsidTr="00B458BD">
      <w:tc>
        <w:tcPr>
          <w:tcW w:w="4865" w:type="dxa"/>
          <w:vMerge/>
        </w:tcPr>
        <w:p w14:paraId="2624A8C8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676BBD0C" w14:textId="77777777" w:rsidR="00CE2260" w:rsidRPr="00D3543D" w:rsidRDefault="00CE2260" w:rsidP="00B458BD">
          <w:pPr>
            <w:pStyle w:val="Vastetekstintabel8pt"/>
          </w:pPr>
          <w:r>
            <w:t>5000 LH  Tilburg</w:t>
          </w:r>
        </w:p>
      </w:tc>
      <w:tc>
        <w:tcPr>
          <w:tcW w:w="1950" w:type="dxa"/>
        </w:tcPr>
        <w:p w14:paraId="2B405EA3" w14:textId="758376C5" w:rsidR="00CE2260" w:rsidRPr="00D3543D" w:rsidRDefault="00D819E9" w:rsidP="00B458BD">
          <w:pPr>
            <w:pStyle w:val="Vastetekstintabel8ptRegelafstandexact10pt"/>
          </w:pPr>
          <w:r>
            <w:t>5038 TC  Tilburg</w:t>
          </w:r>
        </w:p>
      </w:tc>
    </w:tr>
  </w:tbl>
  <w:p w14:paraId="18819865" w14:textId="26F83704" w:rsidR="00CE2260" w:rsidRDefault="00EB65E5" w:rsidP="00EB65E5">
    <w:pPr>
      <w:jc w:val="right"/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658B068B" wp14:editId="6BA78885">
          <wp:simplePos x="0" y="0"/>
          <wp:positionH relativeFrom="column">
            <wp:posOffset>4224020</wp:posOffset>
          </wp:positionH>
          <wp:positionV relativeFrom="paragraph">
            <wp:posOffset>-324485</wp:posOffset>
          </wp:positionV>
          <wp:extent cx="1905000" cy="638175"/>
          <wp:effectExtent l="0" t="0" r="0" b="9525"/>
          <wp:wrapNone/>
          <wp:docPr id="3" name="Afbeelding 3" descr="Regio Hart van Braba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Regio Hart van Braban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029C"/>
    <w:multiLevelType w:val="multilevel"/>
    <w:tmpl w:val="93F25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445F402C"/>
    <w:multiLevelType w:val="hybridMultilevel"/>
    <w:tmpl w:val="4B88FC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071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73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51"/>
    <w:rsid w:val="00006A94"/>
    <w:rsid w:val="00026ABF"/>
    <w:rsid w:val="00034D70"/>
    <w:rsid w:val="00066A3E"/>
    <w:rsid w:val="0009042D"/>
    <w:rsid w:val="00090451"/>
    <w:rsid w:val="000E3FCB"/>
    <w:rsid w:val="0011607A"/>
    <w:rsid w:val="00121DB8"/>
    <w:rsid w:val="00136503"/>
    <w:rsid w:val="00137126"/>
    <w:rsid w:val="00142E8C"/>
    <w:rsid w:val="00152A4B"/>
    <w:rsid w:val="0015402C"/>
    <w:rsid w:val="0016183D"/>
    <w:rsid w:val="0016631E"/>
    <w:rsid w:val="001B1E77"/>
    <w:rsid w:val="001C2E34"/>
    <w:rsid w:val="001F6DB4"/>
    <w:rsid w:val="002114AD"/>
    <w:rsid w:val="00215FD1"/>
    <w:rsid w:val="00227C5E"/>
    <w:rsid w:val="00240A42"/>
    <w:rsid w:val="00293FB4"/>
    <w:rsid w:val="002B0834"/>
    <w:rsid w:val="002D1190"/>
    <w:rsid w:val="002D7951"/>
    <w:rsid w:val="002F3AF7"/>
    <w:rsid w:val="0031059E"/>
    <w:rsid w:val="00312936"/>
    <w:rsid w:val="00313A38"/>
    <w:rsid w:val="003339E1"/>
    <w:rsid w:val="00337753"/>
    <w:rsid w:val="00347B2C"/>
    <w:rsid w:val="003563E5"/>
    <w:rsid w:val="00364903"/>
    <w:rsid w:val="00375DBC"/>
    <w:rsid w:val="003945C6"/>
    <w:rsid w:val="003C5118"/>
    <w:rsid w:val="003D39A3"/>
    <w:rsid w:val="003E5DFD"/>
    <w:rsid w:val="0041028E"/>
    <w:rsid w:val="0042468C"/>
    <w:rsid w:val="004270C0"/>
    <w:rsid w:val="00447FA6"/>
    <w:rsid w:val="004630E8"/>
    <w:rsid w:val="00470A45"/>
    <w:rsid w:val="004728EE"/>
    <w:rsid w:val="004A75C0"/>
    <w:rsid w:val="004B38E4"/>
    <w:rsid w:val="004F49BC"/>
    <w:rsid w:val="00513C8C"/>
    <w:rsid w:val="00517F43"/>
    <w:rsid w:val="00532061"/>
    <w:rsid w:val="00552F74"/>
    <w:rsid w:val="00573D98"/>
    <w:rsid w:val="005902F8"/>
    <w:rsid w:val="005A4533"/>
    <w:rsid w:val="00631E72"/>
    <w:rsid w:val="00641B0E"/>
    <w:rsid w:val="0065210A"/>
    <w:rsid w:val="006C23DD"/>
    <w:rsid w:val="006C3D17"/>
    <w:rsid w:val="006D2CDA"/>
    <w:rsid w:val="006E7AE7"/>
    <w:rsid w:val="00714D62"/>
    <w:rsid w:val="0072030C"/>
    <w:rsid w:val="00743727"/>
    <w:rsid w:val="00747A73"/>
    <w:rsid w:val="00783858"/>
    <w:rsid w:val="007852F4"/>
    <w:rsid w:val="00795E43"/>
    <w:rsid w:val="007B7D1C"/>
    <w:rsid w:val="007F3EF9"/>
    <w:rsid w:val="008022FC"/>
    <w:rsid w:val="00813AB3"/>
    <w:rsid w:val="00842417"/>
    <w:rsid w:val="0086280F"/>
    <w:rsid w:val="00871FCD"/>
    <w:rsid w:val="00883409"/>
    <w:rsid w:val="00892523"/>
    <w:rsid w:val="00896A35"/>
    <w:rsid w:val="008978C4"/>
    <w:rsid w:val="008B3615"/>
    <w:rsid w:val="008D0061"/>
    <w:rsid w:val="008E1006"/>
    <w:rsid w:val="00901060"/>
    <w:rsid w:val="009169E6"/>
    <w:rsid w:val="00934561"/>
    <w:rsid w:val="009562C0"/>
    <w:rsid w:val="00960FC9"/>
    <w:rsid w:val="0098744F"/>
    <w:rsid w:val="00995DAE"/>
    <w:rsid w:val="009978D4"/>
    <w:rsid w:val="009C07D9"/>
    <w:rsid w:val="009D428C"/>
    <w:rsid w:val="009E5325"/>
    <w:rsid w:val="00A51BA5"/>
    <w:rsid w:val="00AA3759"/>
    <w:rsid w:val="00AA7AF8"/>
    <w:rsid w:val="00AC2D12"/>
    <w:rsid w:val="00AF434A"/>
    <w:rsid w:val="00B02B72"/>
    <w:rsid w:val="00B1220A"/>
    <w:rsid w:val="00B1291A"/>
    <w:rsid w:val="00B15DDC"/>
    <w:rsid w:val="00B2013A"/>
    <w:rsid w:val="00B36806"/>
    <w:rsid w:val="00B40347"/>
    <w:rsid w:val="00B458BD"/>
    <w:rsid w:val="00B76703"/>
    <w:rsid w:val="00B92E98"/>
    <w:rsid w:val="00B94948"/>
    <w:rsid w:val="00BA00F2"/>
    <w:rsid w:val="00BA32C0"/>
    <w:rsid w:val="00BC375B"/>
    <w:rsid w:val="00BD7331"/>
    <w:rsid w:val="00BE66FA"/>
    <w:rsid w:val="00BF77E0"/>
    <w:rsid w:val="00C01EF1"/>
    <w:rsid w:val="00C6760A"/>
    <w:rsid w:val="00C819B4"/>
    <w:rsid w:val="00C856BE"/>
    <w:rsid w:val="00CE2260"/>
    <w:rsid w:val="00D01A4F"/>
    <w:rsid w:val="00D32C46"/>
    <w:rsid w:val="00D40A00"/>
    <w:rsid w:val="00D476B5"/>
    <w:rsid w:val="00D51E59"/>
    <w:rsid w:val="00D819E9"/>
    <w:rsid w:val="00D8773D"/>
    <w:rsid w:val="00D9187D"/>
    <w:rsid w:val="00DA37DF"/>
    <w:rsid w:val="00DB2C9F"/>
    <w:rsid w:val="00DB56BD"/>
    <w:rsid w:val="00DC61D2"/>
    <w:rsid w:val="00DD7C55"/>
    <w:rsid w:val="00DE1577"/>
    <w:rsid w:val="00DE5E72"/>
    <w:rsid w:val="00DE7164"/>
    <w:rsid w:val="00DF4423"/>
    <w:rsid w:val="00E008C7"/>
    <w:rsid w:val="00E22246"/>
    <w:rsid w:val="00E27A0A"/>
    <w:rsid w:val="00E30C8B"/>
    <w:rsid w:val="00E558AE"/>
    <w:rsid w:val="00E64499"/>
    <w:rsid w:val="00E74B53"/>
    <w:rsid w:val="00EB65E5"/>
    <w:rsid w:val="00ED56A3"/>
    <w:rsid w:val="00EE6033"/>
    <w:rsid w:val="00F03FA3"/>
    <w:rsid w:val="00F26EC4"/>
    <w:rsid w:val="00F56E7A"/>
    <w:rsid w:val="00F93FBD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57A2CE"/>
  <w15:docId w15:val="{6E621771-1B51-4FF6-8445-25E3770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0A45"/>
    <w:pPr>
      <w:spacing w:line="240" w:lineRule="atLeast"/>
    </w:pPr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470A45"/>
    <w:pPr>
      <w:keepNext/>
      <w:spacing w:after="240"/>
      <w:outlineLvl w:val="0"/>
    </w:pPr>
    <w:rPr>
      <w:rFonts w:cs="Arial"/>
      <w:b/>
      <w:bCs/>
      <w:kern w:val="32"/>
      <w:sz w:val="30"/>
      <w:szCs w:val="32"/>
    </w:rPr>
  </w:style>
  <w:style w:type="paragraph" w:styleId="Kop2">
    <w:name w:val="heading 2"/>
    <w:basedOn w:val="Standaard"/>
    <w:next w:val="Standaard"/>
    <w:qFormat/>
    <w:rsid w:val="00470A45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470A45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470A45"/>
    <w:pPr>
      <w:keepNext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70A45"/>
    <w:pPr>
      <w:tabs>
        <w:tab w:val="right" w:pos="9072"/>
      </w:tabs>
    </w:pPr>
    <w:rPr>
      <w:i/>
      <w:sz w:val="16"/>
    </w:rPr>
  </w:style>
  <w:style w:type="table" w:styleId="Tabelraster">
    <w:name w:val="Table Grid"/>
    <w:basedOn w:val="Standaardtabel"/>
    <w:uiPriority w:val="99"/>
    <w:rsid w:val="00470A45"/>
    <w:pPr>
      <w:spacing w:line="240" w:lineRule="atLeas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intabel">
    <w:name w:val="Vaste tekst in tabel"/>
    <w:basedOn w:val="Standaard"/>
    <w:rsid w:val="00470A45"/>
  </w:style>
  <w:style w:type="paragraph" w:styleId="Voettekst">
    <w:name w:val="footer"/>
    <w:basedOn w:val="Standaard"/>
    <w:rsid w:val="00470A45"/>
    <w:pPr>
      <w:tabs>
        <w:tab w:val="right" w:pos="9072"/>
      </w:tabs>
    </w:pPr>
    <w:rPr>
      <w:i/>
      <w:sz w:val="16"/>
    </w:rPr>
  </w:style>
  <w:style w:type="paragraph" w:customStyle="1" w:styleId="nummeringmettabnietautomatisch">
    <w:name w:val="nummering met tab (niet automatisch)"/>
    <w:basedOn w:val="Standaard"/>
    <w:rsid w:val="00B1291A"/>
    <w:pPr>
      <w:tabs>
        <w:tab w:val="left" w:pos="425"/>
      </w:tabs>
      <w:ind w:left="425" w:hanging="425"/>
    </w:pPr>
  </w:style>
  <w:style w:type="character" w:customStyle="1" w:styleId="KoptekstChar">
    <w:name w:val="Koptekst Char"/>
    <w:link w:val="Koptekst"/>
    <w:uiPriority w:val="99"/>
    <w:locked/>
    <w:rsid w:val="00090451"/>
    <w:rPr>
      <w:rFonts w:ascii="Calibri" w:hAnsi="Calibri"/>
      <w:i/>
      <w:sz w:val="16"/>
      <w:szCs w:val="24"/>
    </w:rPr>
  </w:style>
  <w:style w:type="paragraph" w:customStyle="1" w:styleId="Vastetekstintabel8ptRegelafstandexact10pt">
    <w:name w:val="Vaste tekst in tabel +8pt Regelafstand exact 10pt"/>
    <w:basedOn w:val="Standaard"/>
    <w:uiPriority w:val="99"/>
    <w:rsid w:val="00090451"/>
    <w:pPr>
      <w:spacing w:line="200" w:lineRule="exact"/>
      <w:ind w:left="312"/>
    </w:pPr>
    <w:rPr>
      <w:sz w:val="16"/>
    </w:rPr>
  </w:style>
  <w:style w:type="paragraph" w:customStyle="1" w:styleId="Vastetekstintabel8pt">
    <w:name w:val="Vaste tekst in tabel +8pt"/>
    <w:aliases w:val="Rechts,Regelafstand: Exact 10pt"/>
    <w:basedOn w:val="Standaard"/>
    <w:uiPriority w:val="99"/>
    <w:rsid w:val="00090451"/>
    <w:pPr>
      <w:spacing w:line="200" w:lineRule="exact"/>
      <w:jc w:val="right"/>
    </w:pPr>
    <w:rPr>
      <w:sz w:val="16"/>
    </w:rPr>
  </w:style>
  <w:style w:type="paragraph" w:customStyle="1" w:styleId="Vastetekstintabel8ptVetLinks055cmRechts-">
    <w:name w:val="Vaste tekst in tabel + 8 pt Vet Links:  055 cm Rechts:  -..."/>
    <w:basedOn w:val="Standaard"/>
    <w:uiPriority w:val="99"/>
    <w:rsid w:val="00090451"/>
    <w:pPr>
      <w:spacing w:line="200" w:lineRule="exact"/>
      <w:ind w:left="312" w:right="-34"/>
    </w:pPr>
    <w:rPr>
      <w:b/>
      <w:sz w:val="16"/>
    </w:rPr>
  </w:style>
  <w:style w:type="paragraph" w:customStyle="1" w:styleId="Vastetekstintabel8ptVetRechtsRegelafstand">
    <w:name w:val="Vaste tekst in tabel + 8 pt Vet Rechts Regelafstand:"/>
    <w:basedOn w:val="Standaard"/>
    <w:uiPriority w:val="99"/>
    <w:rsid w:val="00090451"/>
    <w:pPr>
      <w:spacing w:line="200" w:lineRule="exact"/>
      <w:jc w:val="right"/>
    </w:pPr>
    <w:rPr>
      <w:b/>
      <w:sz w:val="16"/>
    </w:rPr>
  </w:style>
  <w:style w:type="paragraph" w:customStyle="1" w:styleId="vastetekstintabelmetwitruimtevet8ptLinks055">
    <w:name w:val="vaste tekst in tabel met witruimte vet + 8 pt Links:  055"/>
    <w:basedOn w:val="Standaard"/>
    <w:uiPriority w:val="99"/>
    <w:rsid w:val="00090451"/>
    <w:pPr>
      <w:spacing w:before="60" w:line="200" w:lineRule="exact"/>
      <w:ind w:left="312"/>
    </w:pPr>
    <w:rPr>
      <w:b/>
      <w:sz w:val="16"/>
    </w:rPr>
  </w:style>
  <w:style w:type="paragraph" w:customStyle="1" w:styleId="vastetekstintabelmetwitruimtevet8ptRecht">
    <w:name w:val="vaste tekst in tabel met witruimte vet + 8 pt Recht"/>
    <w:basedOn w:val="Vastetekstintabel8ptVetLinks055cmRechts-"/>
    <w:uiPriority w:val="99"/>
    <w:rsid w:val="00090451"/>
    <w:pPr>
      <w:spacing w:before="60"/>
      <w:ind w:left="0" w:right="0"/>
      <w:jc w:val="right"/>
    </w:pPr>
  </w:style>
  <w:style w:type="character" w:styleId="Hyperlink">
    <w:name w:val="Hyperlink"/>
    <w:unhideWhenUsed/>
    <w:rsid w:val="000904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54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40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4948"/>
    <w:pPr>
      <w:ind w:left="708"/>
    </w:pPr>
  </w:style>
  <w:style w:type="character" w:styleId="Verwijzingopmerking">
    <w:name w:val="annotation reference"/>
    <w:basedOn w:val="Standaardalinea-lettertype"/>
    <w:semiHidden/>
    <w:unhideWhenUsed/>
    <w:rsid w:val="00AA7AF8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A7AF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A7AF8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A7A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A7AF8"/>
    <w:rPr>
      <w:rFonts w:ascii="Calibri" w:hAnsi="Calibri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1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ca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w@metsiem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857C.C0926C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io-hartvanbraban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94EE-6CE3-4540-9946-10F9F3AC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Horvers, Pauline</dc:creator>
  <cp:lastModifiedBy>Coenraad, Kim</cp:lastModifiedBy>
  <cp:revision>4</cp:revision>
  <cp:lastPrinted>2021-10-06T09:34:00Z</cp:lastPrinted>
  <dcterms:created xsi:type="dcterms:W3CDTF">2023-06-29T06:56:00Z</dcterms:created>
  <dcterms:modified xsi:type="dcterms:W3CDTF">2023-06-29T07:02:00Z</dcterms:modified>
</cp:coreProperties>
</file>