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54C5" w14:textId="77777777" w:rsidR="00034D70" w:rsidRDefault="00034D70" w:rsidP="00B458BD"/>
    <w:p w14:paraId="4AE0D85D" w14:textId="77777777" w:rsidR="00B94948" w:rsidRDefault="00B94948" w:rsidP="00B94948">
      <w:pPr>
        <w:rPr>
          <w:sz w:val="21"/>
          <w:szCs w:val="21"/>
        </w:rPr>
      </w:pPr>
    </w:p>
    <w:p w14:paraId="622A0C9A" w14:textId="77777777" w:rsidR="00B94948" w:rsidRDefault="00B94948" w:rsidP="00B94948">
      <w:pPr>
        <w:rPr>
          <w:sz w:val="21"/>
          <w:szCs w:val="21"/>
        </w:rPr>
      </w:pPr>
    </w:p>
    <w:p w14:paraId="7F0A2D85" w14:textId="422236F7" w:rsidR="00B94948" w:rsidRPr="00795E43" w:rsidRDefault="00795E43" w:rsidP="00B94948">
      <w:pPr>
        <w:rPr>
          <w:sz w:val="21"/>
          <w:szCs w:val="21"/>
        </w:rPr>
      </w:pPr>
      <w:r w:rsidRPr="00795E43">
        <w:rPr>
          <w:sz w:val="21"/>
          <w:szCs w:val="21"/>
        </w:rPr>
        <w:t xml:space="preserve">Beste </w:t>
      </w:r>
      <w:r w:rsidR="00AA7AF8">
        <w:rPr>
          <w:sz w:val="21"/>
          <w:szCs w:val="21"/>
        </w:rPr>
        <w:t>(naam cliënt)</w:t>
      </w:r>
      <w:r w:rsidRPr="00795E43">
        <w:rPr>
          <w:sz w:val="21"/>
          <w:szCs w:val="21"/>
        </w:rPr>
        <w:t>,</w:t>
      </w:r>
    </w:p>
    <w:p w14:paraId="2657CE80" w14:textId="77777777" w:rsidR="00D819E9" w:rsidRPr="00795E43" w:rsidRDefault="00D819E9" w:rsidP="00B94948">
      <w:pPr>
        <w:rPr>
          <w:sz w:val="21"/>
          <w:szCs w:val="21"/>
        </w:rPr>
      </w:pPr>
    </w:p>
    <w:p w14:paraId="0CA4E5B4" w14:textId="32723363" w:rsidR="00DF2A19" w:rsidRDefault="00DF2A19" w:rsidP="00DF2A19">
      <w:pPr>
        <w:rPr>
          <w:sz w:val="22"/>
        </w:rPr>
      </w:pPr>
      <w:r w:rsidRPr="00511F76">
        <w:rPr>
          <w:sz w:val="22"/>
        </w:rPr>
        <w:t>Op</w:t>
      </w:r>
      <w:r w:rsidR="00511F76" w:rsidRPr="00511F76">
        <w:rPr>
          <w:sz w:val="22"/>
        </w:rPr>
        <w:t xml:space="preserve"> (</w:t>
      </w:r>
      <w:r w:rsidRPr="00511F76">
        <w:rPr>
          <w:i/>
          <w:iCs/>
          <w:sz w:val="22"/>
        </w:rPr>
        <w:t>datum gesprek invullen</w:t>
      </w:r>
      <w:r w:rsidR="00511F76" w:rsidRPr="00511F76">
        <w:rPr>
          <w:sz w:val="22"/>
        </w:rPr>
        <w:t xml:space="preserve">) </w:t>
      </w:r>
      <w:r w:rsidRPr="00511F76">
        <w:rPr>
          <w:sz w:val="22"/>
        </w:rPr>
        <w:t xml:space="preserve">had u een gesprek met </w:t>
      </w:r>
      <w:r w:rsidR="00511F76">
        <w:rPr>
          <w:sz w:val="22"/>
        </w:rPr>
        <w:t>(</w:t>
      </w:r>
      <w:r w:rsidRPr="00511F76">
        <w:rPr>
          <w:i/>
          <w:iCs/>
          <w:sz w:val="22"/>
        </w:rPr>
        <w:t>naam wijkprofessional invullen</w:t>
      </w:r>
      <w:r w:rsidR="00511F76">
        <w:rPr>
          <w:sz w:val="22"/>
        </w:rPr>
        <w:t>)</w:t>
      </w:r>
      <w:r w:rsidRPr="00511F76">
        <w:rPr>
          <w:sz w:val="22"/>
        </w:rPr>
        <w:t xml:space="preserve"> van</w:t>
      </w:r>
      <w:r>
        <w:rPr>
          <w:sz w:val="22"/>
        </w:rPr>
        <w:t xml:space="preserve"> Toegang Tilburg in verband met uw aanvraag voor </w:t>
      </w:r>
      <w:proofErr w:type="spellStart"/>
      <w:r>
        <w:rPr>
          <w:sz w:val="22"/>
        </w:rPr>
        <w:t>Wmo</w:t>
      </w:r>
      <w:proofErr w:type="spellEnd"/>
      <w:r>
        <w:rPr>
          <w:sz w:val="22"/>
        </w:rPr>
        <w:t xml:space="preserve"> Begeleiding. Bij deze willen we u laten weten dat u in aanmerking komt voor </w:t>
      </w:r>
      <w:proofErr w:type="spellStart"/>
      <w:r>
        <w:rPr>
          <w:sz w:val="22"/>
        </w:rPr>
        <w:t>Wmo</w:t>
      </w:r>
      <w:proofErr w:type="spellEnd"/>
      <w:r>
        <w:rPr>
          <w:sz w:val="22"/>
        </w:rPr>
        <w:t xml:space="preserve"> Begeleiding.</w:t>
      </w:r>
    </w:p>
    <w:p w14:paraId="2D0CD15B" w14:textId="3D320225" w:rsidR="00DF2A19" w:rsidRDefault="00DF2A19" w:rsidP="00DF2A19">
      <w:pPr>
        <w:rPr>
          <w:sz w:val="22"/>
        </w:rPr>
      </w:pPr>
      <w:r>
        <w:rPr>
          <w:sz w:val="22"/>
        </w:rPr>
        <w:br/>
        <w:t xml:space="preserve">De regio Hart van Brabant heeft </w:t>
      </w:r>
      <w:r w:rsidRPr="00511F76">
        <w:rPr>
          <w:sz w:val="22"/>
        </w:rPr>
        <w:t xml:space="preserve">voor </w:t>
      </w:r>
      <w:proofErr w:type="spellStart"/>
      <w:r w:rsidRPr="00511F76">
        <w:rPr>
          <w:sz w:val="22"/>
        </w:rPr>
        <w:t>Wmo</w:t>
      </w:r>
      <w:proofErr w:type="spellEnd"/>
      <w:r w:rsidRPr="00511F76">
        <w:rPr>
          <w:sz w:val="22"/>
        </w:rPr>
        <w:t xml:space="preserve"> Begeleiding</w:t>
      </w:r>
      <w:r w:rsidRPr="00511F76">
        <w:rPr>
          <w:b/>
          <w:sz w:val="22"/>
        </w:rPr>
        <w:t xml:space="preserve"> </w:t>
      </w:r>
      <w:r w:rsidRPr="00511F76">
        <w:rPr>
          <w:sz w:val="22"/>
        </w:rPr>
        <w:t>sinds 1</w:t>
      </w:r>
      <w:r>
        <w:rPr>
          <w:sz w:val="22"/>
        </w:rPr>
        <w:t xml:space="preserve"> januari 2023 een contract met  10 samenwerkende zorgaanbieders. Dit samenwerkingsverband heet Siem</w:t>
      </w:r>
      <w:r w:rsidR="00511F76">
        <w:rPr>
          <w:sz w:val="22"/>
        </w:rPr>
        <w:t xml:space="preserve">. De volgende aanbieders zitten in het samenwerkingsverband: </w:t>
      </w:r>
      <w:bookmarkStart w:id="0" w:name="_Hlk121124312"/>
      <w:r>
        <w:rPr>
          <w:sz w:val="22"/>
        </w:rPr>
        <w:t xml:space="preserve">RIBW-Brabant, SMO Traverse, Prisma, </w:t>
      </w:r>
      <w:proofErr w:type="spellStart"/>
      <w:r>
        <w:rPr>
          <w:sz w:val="22"/>
        </w:rPr>
        <w:t>Impegno</w:t>
      </w:r>
      <w:proofErr w:type="spellEnd"/>
      <w:r>
        <w:rPr>
          <w:sz w:val="22"/>
        </w:rPr>
        <w:t xml:space="preserve">, Amarant, Thebe, </w:t>
      </w:r>
      <w:proofErr w:type="spellStart"/>
      <w:r>
        <w:rPr>
          <w:sz w:val="22"/>
        </w:rPr>
        <w:t>GGz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Breburg</w:t>
      </w:r>
      <w:proofErr w:type="spellEnd"/>
      <w:r>
        <w:rPr>
          <w:sz w:val="22"/>
        </w:rPr>
        <w:t>, Sterk Huis, Het Werkt en ASVZ.</w:t>
      </w:r>
      <w:bookmarkEnd w:id="0"/>
      <w:r>
        <w:rPr>
          <w:sz w:val="22"/>
        </w:rPr>
        <w:br/>
      </w:r>
      <w:r>
        <w:rPr>
          <w:sz w:val="22"/>
        </w:rPr>
        <w:br/>
        <w:t xml:space="preserve">Wij geven uw gegevens door aan Siem en zij nemen binnen 2 weken contact met u op. Daarna gaat de </w:t>
      </w:r>
      <w:proofErr w:type="spellStart"/>
      <w:r>
        <w:rPr>
          <w:sz w:val="22"/>
        </w:rPr>
        <w:t>Wmo</w:t>
      </w:r>
      <w:proofErr w:type="spellEnd"/>
      <w:r>
        <w:rPr>
          <w:sz w:val="22"/>
        </w:rPr>
        <w:t xml:space="preserve"> Begeleiding van start.</w:t>
      </w:r>
    </w:p>
    <w:p w14:paraId="5FC854EB" w14:textId="77777777" w:rsidR="00DF2A19" w:rsidRDefault="00DF2A19" w:rsidP="00DF2A19">
      <w:pPr>
        <w:rPr>
          <w:sz w:val="22"/>
        </w:rPr>
      </w:pPr>
    </w:p>
    <w:p w14:paraId="236E9271" w14:textId="77777777" w:rsidR="00DF2A19" w:rsidRDefault="00DF2A19" w:rsidP="00DF2A19">
      <w:pPr>
        <w:rPr>
          <w:sz w:val="22"/>
        </w:rPr>
      </w:pPr>
      <w:r>
        <w:rPr>
          <w:sz w:val="22"/>
        </w:rPr>
        <w:t xml:space="preserve">Voor </w:t>
      </w:r>
      <w:proofErr w:type="spellStart"/>
      <w:r>
        <w:rPr>
          <w:sz w:val="22"/>
        </w:rPr>
        <w:t>Wmo</w:t>
      </w:r>
      <w:proofErr w:type="spellEnd"/>
      <w:r>
        <w:rPr>
          <w:sz w:val="22"/>
        </w:rPr>
        <w:t xml:space="preserve"> begeleiding betaalt u een eigen bijdrage aan het CAK. Deze bijdrage is maximaal € 19,- per maand, ongeacht hoeveel hulp u ontvangt. U krijgt hierover bericht van het CAK zodra uw begeleiding is gestart. Meer informatie kunt u vinden op </w:t>
      </w:r>
      <w:hyperlink r:id="rId8" w:history="1">
        <w:r>
          <w:rPr>
            <w:rStyle w:val="Hyperlink"/>
            <w:sz w:val="22"/>
          </w:rPr>
          <w:t>www.hetcak.nl</w:t>
        </w:r>
      </w:hyperlink>
      <w:r>
        <w:rPr>
          <w:sz w:val="22"/>
        </w:rPr>
        <w:t xml:space="preserve">.  </w:t>
      </w:r>
    </w:p>
    <w:p w14:paraId="63F4AF12" w14:textId="77777777" w:rsidR="00DF2A19" w:rsidRDefault="00DF2A19" w:rsidP="00DF2A19">
      <w:pPr>
        <w:rPr>
          <w:sz w:val="22"/>
        </w:rPr>
      </w:pPr>
    </w:p>
    <w:p w14:paraId="3CED4451" w14:textId="217B0C2C" w:rsidR="00DF2A19" w:rsidRDefault="00DF2A19" w:rsidP="00DF2A19">
      <w:pPr>
        <w:rPr>
          <w:sz w:val="22"/>
          <w:lang w:eastAsia="en-US"/>
        </w:rPr>
      </w:pPr>
      <w:r>
        <w:rPr>
          <w:sz w:val="22"/>
        </w:rPr>
        <w:t>Heeft u als nieuwe klant nog vragen over de beschikking</w:t>
      </w:r>
      <w:r w:rsidR="00511F76">
        <w:rPr>
          <w:sz w:val="22"/>
        </w:rPr>
        <w:t>? N</w:t>
      </w:r>
      <w:r>
        <w:rPr>
          <w:sz w:val="22"/>
        </w:rPr>
        <w:t xml:space="preserve">eem dan contact op met Siem via het emailadres </w:t>
      </w:r>
      <w:hyperlink r:id="rId9" w:history="1">
        <w:r w:rsidR="0098231A" w:rsidRPr="004305A7">
          <w:rPr>
            <w:rStyle w:val="Hyperlink"/>
            <w:sz w:val="22"/>
            <w:szCs w:val="22"/>
          </w:rPr>
          <w:t>zorgadministratie@metsiem.nl</w:t>
        </w:r>
      </w:hyperlink>
      <w:r>
        <w:rPr>
          <w:sz w:val="22"/>
        </w:rPr>
        <w:t xml:space="preserve"> </w:t>
      </w:r>
      <w:hyperlink r:id="rId10" w:history="1"/>
      <w:r>
        <w:rPr>
          <w:sz w:val="22"/>
        </w:rPr>
        <w:t xml:space="preserve">of telefoonnummer 085-8088859. </w:t>
      </w:r>
    </w:p>
    <w:p w14:paraId="4A02BBF5" w14:textId="77777777" w:rsidR="00ED56A3" w:rsidRPr="00795E43" w:rsidRDefault="00ED56A3" w:rsidP="00B94948">
      <w:pPr>
        <w:rPr>
          <w:sz w:val="21"/>
          <w:szCs w:val="21"/>
        </w:rPr>
      </w:pPr>
    </w:p>
    <w:p w14:paraId="3E0E9626" w14:textId="2D343069" w:rsidR="00B94948" w:rsidRDefault="00D8773D" w:rsidP="00B94948">
      <w:pPr>
        <w:rPr>
          <w:sz w:val="21"/>
          <w:szCs w:val="21"/>
        </w:rPr>
      </w:pPr>
      <w:r>
        <w:rPr>
          <w:sz w:val="21"/>
          <w:szCs w:val="21"/>
        </w:rPr>
        <w:t>Met vriendelijke groet,</w:t>
      </w:r>
    </w:p>
    <w:p w14:paraId="4900275F" w14:textId="6007A9D3" w:rsidR="004A75C0" w:rsidRDefault="004A75C0" w:rsidP="00B94948">
      <w:pPr>
        <w:rPr>
          <w:sz w:val="21"/>
          <w:szCs w:val="21"/>
        </w:rPr>
      </w:pPr>
    </w:p>
    <w:p w14:paraId="7EC3EFEA" w14:textId="4ADD5335" w:rsidR="00034D70" w:rsidRPr="00B92E98" w:rsidRDefault="009C07D9" w:rsidP="00B458BD">
      <w:pPr>
        <w:rPr>
          <w:szCs w:val="20"/>
        </w:rPr>
      </w:pPr>
      <w:r>
        <w:rPr>
          <w:sz w:val="21"/>
          <w:szCs w:val="21"/>
        </w:rPr>
        <w:t>Toegang Tilburg</w:t>
      </w:r>
    </w:p>
    <w:p w14:paraId="3DD7E8DB" w14:textId="77777777" w:rsidR="00034D70" w:rsidRPr="00B92E98" w:rsidRDefault="00034D70" w:rsidP="00B458BD">
      <w:pPr>
        <w:rPr>
          <w:szCs w:val="20"/>
        </w:rPr>
      </w:pPr>
    </w:p>
    <w:sectPr w:rsidR="00034D70" w:rsidRPr="00B92E98" w:rsidSect="00C6760A">
      <w:headerReference w:type="first" r:id="rId11"/>
      <w:type w:val="continuous"/>
      <w:pgSz w:w="11906" w:h="16838" w:code="9"/>
      <w:pgMar w:top="2268" w:right="1985" w:bottom="1418" w:left="1418" w:header="1276" w:footer="709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603D" w14:textId="77777777" w:rsidR="004B38E4" w:rsidRDefault="004B38E4">
      <w:r>
        <w:separator/>
      </w:r>
    </w:p>
  </w:endnote>
  <w:endnote w:type="continuationSeparator" w:id="0">
    <w:p w14:paraId="5A5CCFC8" w14:textId="77777777" w:rsidR="004B38E4" w:rsidRDefault="004B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9D6D" w14:textId="77777777" w:rsidR="004B38E4" w:rsidRDefault="004B38E4">
      <w:r>
        <w:separator/>
      </w:r>
    </w:p>
  </w:footnote>
  <w:footnote w:type="continuationSeparator" w:id="0">
    <w:p w14:paraId="5185FEB8" w14:textId="77777777" w:rsidR="004B38E4" w:rsidRDefault="004B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1419" w:tblpY="2269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65"/>
      <w:gridCol w:w="3391"/>
      <w:gridCol w:w="1950"/>
    </w:tblGrid>
    <w:tr w:rsidR="00CE2260" w14:paraId="6BA93CAE" w14:textId="77777777" w:rsidTr="00B458BD">
      <w:tc>
        <w:tcPr>
          <w:tcW w:w="4865" w:type="dxa"/>
          <w:vMerge w:val="restart"/>
        </w:tcPr>
        <w:p w14:paraId="57D0F3FC" w14:textId="77777777" w:rsidR="00CE2260" w:rsidRDefault="00CE2260" w:rsidP="00B458BD"/>
        <w:p w14:paraId="062CE823" w14:textId="77777777" w:rsidR="00CE2260" w:rsidRDefault="00CE2260" w:rsidP="00B458BD"/>
        <w:p w14:paraId="24CAA755" w14:textId="361B05A5" w:rsidR="00747A73" w:rsidRDefault="003D39A3" w:rsidP="00B458BD">
          <w:pPr>
            <w:rPr>
              <w:color w:val="000000" w:themeColor="text1"/>
              <w:sz w:val="21"/>
              <w:szCs w:val="21"/>
            </w:rPr>
          </w:pPr>
          <w:r>
            <w:rPr>
              <w:color w:val="000000" w:themeColor="text1"/>
              <w:sz w:val="21"/>
              <w:szCs w:val="21"/>
            </w:rPr>
            <w:t xml:space="preserve">Naam + achternaam </w:t>
          </w:r>
        </w:p>
        <w:p w14:paraId="63429964" w14:textId="2315BA7E" w:rsidR="00747A73" w:rsidRDefault="00747A73" w:rsidP="00B458BD">
          <w:pPr>
            <w:rPr>
              <w:color w:val="000000" w:themeColor="text1"/>
              <w:sz w:val="21"/>
              <w:szCs w:val="21"/>
            </w:rPr>
          </w:pPr>
          <w:r>
            <w:rPr>
              <w:color w:val="000000" w:themeColor="text1"/>
              <w:sz w:val="21"/>
              <w:szCs w:val="21"/>
            </w:rPr>
            <w:t xml:space="preserve">Adresregel </w:t>
          </w:r>
          <w:r w:rsidR="003D39A3">
            <w:rPr>
              <w:color w:val="000000" w:themeColor="text1"/>
              <w:sz w:val="21"/>
              <w:szCs w:val="21"/>
            </w:rPr>
            <w:t>2</w:t>
          </w:r>
        </w:p>
        <w:p w14:paraId="298C1CDE" w14:textId="0589ABD6" w:rsidR="00747A73" w:rsidRPr="00D9187D" w:rsidRDefault="00747A73" w:rsidP="00B458BD">
          <w:pPr>
            <w:rPr>
              <w:color w:val="000000" w:themeColor="text1"/>
              <w:sz w:val="21"/>
              <w:szCs w:val="21"/>
            </w:rPr>
          </w:pPr>
          <w:r>
            <w:rPr>
              <w:color w:val="000000" w:themeColor="text1"/>
              <w:sz w:val="21"/>
              <w:szCs w:val="21"/>
            </w:rPr>
            <w:t xml:space="preserve">Adresregel </w:t>
          </w:r>
          <w:r w:rsidR="003D39A3">
            <w:rPr>
              <w:color w:val="000000" w:themeColor="text1"/>
              <w:sz w:val="21"/>
              <w:szCs w:val="21"/>
            </w:rPr>
            <w:t>3</w:t>
          </w:r>
        </w:p>
        <w:p w14:paraId="0C28A8FA" w14:textId="77777777" w:rsidR="00CE2260" w:rsidRPr="00B94948" w:rsidRDefault="00CE2260" w:rsidP="00B458BD">
          <w:pPr>
            <w:rPr>
              <w:szCs w:val="20"/>
            </w:rPr>
          </w:pPr>
        </w:p>
      </w:tc>
      <w:tc>
        <w:tcPr>
          <w:tcW w:w="3391" w:type="dxa"/>
        </w:tcPr>
        <w:p w14:paraId="0EE729FB" w14:textId="77777777" w:rsidR="00CE2260" w:rsidRPr="00D3543D" w:rsidRDefault="00CE2260" w:rsidP="00B458BD">
          <w:pPr>
            <w:pStyle w:val="Vastetekstintabel8ptVetRechtsRegelafstand"/>
          </w:pPr>
          <w:r w:rsidRPr="00D3543D">
            <w:t>Onderwerp</w:t>
          </w:r>
        </w:p>
      </w:tc>
      <w:tc>
        <w:tcPr>
          <w:tcW w:w="1950" w:type="dxa"/>
        </w:tcPr>
        <w:p w14:paraId="55424DA3" w14:textId="77777777" w:rsidR="00CE2260" w:rsidRPr="00D3543D" w:rsidRDefault="00CE2260" w:rsidP="00B458BD">
          <w:pPr>
            <w:pStyle w:val="Vastetekstintabel8ptVetLinks055cmRechts-"/>
          </w:pPr>
          <w:r>
            <w:t>Datum</w:t>
          </w:r>
        </w:p>
      </w:tc>
    </w:tr>
    <w:tr w:rsidR="00CE2260" w14:paraId="3B07CA6A" w14:textId="77777777" w:rsidTr="00B458BD">
      <w:trPr>
        <w:trHeight w:hRule="exact" w:val="198"/>
      </w:trPr>
      <w:tc>
        <w:tcPr>
          <w:tcW w:w="4865" w:type="dxa"/>
          <w:vMerge/>
        </w:tcPr>
        <w:p w14:paraId="5689D094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001390DE" w14:textId="686FB3BC" w:rsidR="00CE2260" w:rsidRPr="007844E9" w:rsidRDefault="00AA7AF8" w:rsidP="00AA7AF8">
          <w:pPr>
            <w:pStyle w:val="Vastetekstintabel8pt"/>
            <w:jc w:val="left"/>
          </w:pPr>
          <w:r>
            <w:t xml:space="preserve">         </w:t>
          </w:r>
          <w:r w:rsidR="00D476B5">
            <w:t xml:space="preserve">                         </w:t>
          </w:r>
          <w:r>
            <w:t xml:space="preserve">   U</w:t>
          </w:r>
          <w:r w:rsidR="00D476B5">
            <w:t xml:space="preserve">w aanvraag </w:t>
          </w:r>
          <w:r>
            <w:t>Wmo Begeleiding</w:t>
          </w:r>
        </w:p>
      </w:tc>
      <w:tc>
        <w:tcPr>
          <w:tcW w:w="1950" w:type="dxa"/>
        </w:tcPr>
        <w:p w14:paraId="09A932A0" w14:textId="65247C32" w:rsidR="00CE2260" w:rsidRPr="00D3543D" w:rsidRDefault="00AA7AF8" w:rsidP="0015402C">
          <w:pPr>
            <w:pStyle w:val="Vastetekstintabel8ptRegelafstandexact10pt"/>
          </w:pPr>
          <w:r>
            <w:t xml:space="preserve"> </w:t>
          </w:r>
        </w:p>
      </w:tc>
    </w:tr>
    <w:tr w:rsidR="00CE2260" w14:paraId="78A8B6F6" w14:textId="77777777" w:rsidTr="00B458BD">
      <w:trPr>
        <w:trHeight w:val="227"/>
      </w:trPr>
      <w:tc>
        <w:tcPr>
          <w:tcW w:w="4865" w:type="dxa"/>
          <w:vMerge/>
        </w:tcPr>
        <w:p w14:paraId="34ED2509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08B29A72" w14:textId="77777777" w:rsidR="00CE2260" w:rsidRPr="00D3543D" w:rsidRDefault="00CE2260" w:rsidP="00B458BD">
          <w:pPr>
            <w:pStyle w:val="vastetekstintabelmetwitruimtevet8ptRecht"/>
          </w:pPr>
          <w:r>
            <w:t>Ons kenmerk</w:t>
          </w:r>
        </w:p>
      </w:tc>
      <w:tc>
        <w:tcPr>
          <w:tcW w:w="1950" w:type="dxa"/>
        </w:tcPr>
        <w:p w14:paraId="46DBC887" w14:textId="77777777" w:rsidR="00CE2260" w:rsidRPr="00D3543D" w:rsidRDefault="00CE2260" w:rsidP="00B458BD">
          <w:pPr>
            <w:pStyle w:val="vastetekstintabelmetwitruimtevet8ptLinks055"/>
          </w:pPr>
          <w:r>
            <w:t>Uw kenmerk</w:t>
          </w:r>
        </w:p>
      </w:tc>
    </w:tr>
    <w:tr w:rsidR="00CE2260" w14:paraId="25FC44E5" w14:textId="77777777" w:rsidTr="00B458BD">
      <w:trPr>
        <w:trHeight w:hRule="exact" w:val="198"/>
      </w:trPr>
      <w:tc>
        <w:tcPr>
          <w:tcW w:w="4865" w:type="dxa"/>
          <w:vMerge/>
        </w:tcPr>
        <w:p w14:paraId="7B7FE5FD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74A70707" w14:textId="3E15EB06" w:rsidR="00CE2260" w:rsidRPr="00D3543D" w:rsidRDefault="00CE2260" w:rsidP="00E64499">
          <w:pPr>
            <w:pStyle w:val="Vastetekstintabel8pt"/>
          </w:pPr>
        </w:p>
      </w:tc>
      <w:tc>
        <w:tcPr>
          <w:tcW w:w="1950" w:type="dxa"/>
        </w:tcPr>
        <w:p w14:paraId="46C59BF1" w14:textId="77777777" w:rsidR="00CE2260" w:rsidRPr="00D3543D" w:rsidRDefault="00CE2260" w:rsidP="00B458BD">
          <w:pPr>
            <w:pStyle w:val="Vastetekstintabel8ptRegelafstandexact10pt"/>
          </w:pPr>
        </w:p>
      </w:tc>
    </w:tr>
    <w:tr w:rsidR="00CE2260" w14:paraId="7D8B2EF5" w14:textId="77777777" w:rsidTr="00B458BD">
      <w:tc>
        <w:tcPr>
          <w:tcW w:w="4865" w:type="dxa"/>
          <w:vMerge/>
        </w:tcPr>
        <w:p w14:paraId="59EBBE96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43FB5F94" w14:textId="54A862FA" w:rsidR="00CE2260" w:rsidRPr="00D3543D" w:rsidRDefault="00CE2260" w:rsidP="00B458BD">
          <w:pPr>
            <w:pStyle w:val="vastetekstintabelmetwitruimtevet8ptRecht"/>
          </w:pPr>
          <w:r>
            <w:t>Afdeling</w:t>
          </w:r>
        </w:p>
      </w:tc>
      <w:tc>
        <w:tcPr>
          <w:tcW w:w="1950" w:type="dxa"/>
        </w:tcPr>
        <w:p w14:paraId="1D8E7780" w14:textId="77777777" w:rsidR="00CE2260" w:rsidRPr="00D3543D" w:rsidRDefault="00CE2260" w:rsidP="00B458BD">
          <w:pPr>
            <w:pStyle w:val="vastetekstintabelmetwitruimtevet8ptLinks055"/>
          </w:pPr>
          <w:r>
            <w:t>Doorkiesnummer</w:t>
          </w:r>
        </w:p>
      </w:tc>
    </w:tr>
    <w:tr w:rsidR="00CE2260" w14:paraId="3726494A" w14:textId="77777777" w:rsidTr="00B458BD">
      <w:trPr>
        <w:trHeight w:hRule="exact" w:val="198"/>
      </w:trPr>
      <w:tc>
        <w:tcPr>
          <w:tcW w:w="4865" w:type="dxa"/>
          <w:vMerge/>
        </w:tcPr>
        <w:p w14:paraId="5F955574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7EFC2512" w14:textId="64A0F6A8" w:rsidR="00CE2260" w:rsidRPr="00D3543D" w:rsidRDefault="00AA7AF8" w:rsidP="00B458BD">
          <w:pPr>
            <w:pStyle w:val="Vastetekstintabel8pt"/>
          </w:pPr>
          <w:r>
            <w:t>Dienstverlening</w:t>
          </w:r>
        </w:p>
      </w:tc>
      <w:tc>
        <w:tcPr>
          <w:tcW w:w="1950" w:type="dxa"/>
        </w:tcPr>
        <w:p w14:paraId="2A270CE4" w14:textId="0E237FFF" w:rsidR="00CE2260" w:rsidRPr="00D3543D" w:rsidRDefault="00CE2260" w:rsidP="00090451">
          <w:pPr>
            <w:pStyle w:val="Vastetekstintabel8ptRegelafstandexact10pt"/>
          </w:pPr>
        </w:p>
      </w:tc>
    </w:tr>
    <w:tr w:rsidR="00CE2260" w14:paraId="76678C2C" w14:textId="77777777" w:rsidTr="00B458BD">
      <w:tc>
        <w:tcPr>
          <w:tcW w:w="4865" w:type="dxa"/>
          <w:vMerge/>
        </w:tcPr>
        <w:p w14:paraId="52D67A24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0918A441" w14:textId="77777777" w:rsidR="00CE2260" w:rsidRPr="00D3543D" w:rsidRDefault="00CE2260" w:rsidP="00B458BD">
          <w:pPr>
            <w:pStyle w:val="vastetekstintabelmetwitruimtevet8ptRecht"/>
          </w:pPr>
          <w:r w:rsidRPr="00D3543D">
            <w:t>E-mail</w:t>
          </w:r>
        </w:p>
      </w:tc>
      <w:tc>
        <w:tcPr>
          <w:tcW w:w="1950" w:type="dxa"/>
        </w:tcPr>
        <w:p w14:paraId="1161F7AE" w14:textId="77777777" w:rsidR="00CE2260" w:rsidRPr="00D3543D" w:rsidRDefault="00CE2260" w:rsidP="00B458BD">
          <w:pPr>
            <w:pStyle w:val="vastetekstintabelmetwitruimtevet8ptLinks055"/>
          </w:pPr>
          <w:r w:rsidRPr="00D3543D">
            <w:t>Fax</w:t>
          </w:r>
        </w:p>
      </w:tc>
    </w:tr>
    <w:tr w:rsidR="00CE2260" w14:paraId="7A887AB2" w14:textId="77777777" w:rsidTr="00B458BD">
      <w:trPr>
        <w:trHeight w:hRule="exact" w:val="198"/>
      </w:trPr>
      <w:tc>
        <w:tcPr>
          <w:tcW w:w="4865" w:type="dxa"/>
          <w:vMerge/>
        </w:tcPr>
        <w:p w14:paraId="7D797C80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38AA38E8" w14:textId="67502D85" w:rsidR="00CE2260" w:rsidRPr="00D3543D" w:rsidRDefault="00CE2260" w:rsidP="00B458BD">
          <w:pPr>
            <w:pStyle w:val="Vastetekstintabel8pt"/>
          </w:pPr>
        </w:p>
      </w:tc>
      <w:tc>
        <w:tcPr>
          <w:tcW w:w="1950" w:type="dxa"/>
        </w:tcPr>
        <w:p w14:paraId="7555E03D" w14:textId="77777777" w:rsidR="00CE2260" w:rsidRPr="00D3543D" w:rsidRDefault="00CE2260" w:rsidP="00B458BD">
          <w:pPr>
            <w:pStyle w:val="Vastetekstintabel8ptRegelafstandexact10pt"/>
          </w:pPr>
        </w:p>
      </w:tc>
    </w:tr>
    <w:tr w:rsidR="00CE2260" w14:paraId="26FC4D52" w14:textId="77777777" w:rsidTr="00B458BD">
      <w:tc>
        <w:tcPr>
          <w:tcW w:w="4865" w:type="dxa"/>
          <w:vMerge/>
        </w:tcPr>
        <w:p w14:paraId="60D7E64A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55AA86D0" w14:textId="77777777" w:rsidR="00CE2260" w:rsidRPr="00D3543D" w:rsidRDefault="00CE2260" w:rsidP="00B458BD">
          <w:pPr>
            <w:pStyle w:val="vastetekstintabelmetwitruimtevet8ptRecht"/>
          </w:pPr>
          <w:r>
            <w:t>Postadres</w:t>
          </w:r>
        </w:p>
      </w:tc>
      <w:tc>
        <w:tcPr>
          <w:tcW w:w="1950" w:type="dxa"/>
        </w:tcPr>
        <w:p w14:paraId="0A02C2EA" w14:textId="77777777" w:rsidR="00CE2260" w:rsidRPr="00D3543D" w:rsidRDefault="00CE2260" w:rsidP="00B458BD">
          <w:pPr>
            <w:pStyle w:val="vastetekstintabelmetwitruimtevet8ptLinks055"/>
          </w:pPr>
          <w:r>
            <w:t>Bezoekadres</w:t>
          </w:r>
        </w:p>
      </w:tc>
    </w:tr>
    <w:tr w:rsidR="00CE2260" w14:paraId="3F4DC8FF" w14:textId="77777777" w:rsidTr="00B458BD">
      <w:tc>
        <w:tcPr>
          <w:tcW w:w="4865" w:type="dxa"/>
          <w:vMerge/>
        </w:tcPr>
        <w:p w14:paraId="382F131D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00FD0E97" w14:textId="77777777" w:rsidR="00CE2260" w:rsidRPr="00D3543D" w:rsidRDefault="00CE2260" w:rsidP="00B458BD">
          <w:pPr>
            <w:pStyle w:val="Vastetekstintabel8pt"/>
            <w:tabs>
              <w:tab w:val="left" w:pos="2391"/>
              <w:tab w:val="right" w:pos="3381"/>
            </w:tabs>
          </w:pPr>
          <w:r>
            <w:t>Postbus 90155</w:t>
          </w:r>
        </w:p>
      </w:tc>
      <w:tc>
        <w:tcPr>
          <w:tcW w:w="1950" w:type="dxa"/>
        </w:tcPr>
        <w:p w14:paraId="07255C2C" w14:textId="5A058C93" w:rsidR="00CE2260" w:rsidRPr="00D3543D" w:rsidRDefault="00CE2260" w:rsidP="00B458BD">
          <w:pPr>
            <w:pStyle w:val="Vastetekstintabel8ptRegelafstandexact10pt"/>
          </w:pPr>
          <w:r>
            <w:t>S</w:t>
          </w:r>
          <w:r w:rsidR="00B92E98">
            <w:t>tadhuisplein 130</w:t>
          </w:r>
        </w:p>
      </w:tc>
    </w:tr>
    <w:tr w:rsidR="00CE2260" w14:paraId="5F7B4E8E" w14:textId="77777777" w:rsidTr="00B458BD">
      <w:tc>
        <w:tcPr>
          <w:tcW w:w="4865" w:type="dxa"/>
          <w:vMerge/>
        </w:tcPr>
        <w:p w14:paraId="2624A8C8" w14:textId="77777777" w:rsidR="00CE2260" w:rsidRDefault="00CE2260" w:rsidP="00B458BD">
          <w:pPr>
            <w:pStyle w:val="Koptekst"/>
          </w:pPr>
        </w:p>
      </w:tc>
      <w:tc>
        <w:tcPr>
          <w:tcW w:w="3391" w:type="dxa"/>
        </w:tcPr>
        <w:p w14:paraId="676BBD0C" w14:textId="77777777" w:rsidR="00CE2260" w:rsidRPr="00D3543D" w:rsidRDefault="00CE2260" w:rsidP="00B458BD">
          <w:pPr>
            <w:pStyle w:val="Vastetekstintabel8pt"/>
          </w:pPr>
          <w:r>
            <w:t>5000 LH  Tilburg</w:t>
          </w:r>
        </w:p>
      </w:tc>
      <w:tc>
        <w:tcPr>
          <w:tcW w:w="1950" w:type="dxa"/>
        </w:tcPr>
        <w:p w14:paraId="2B405EA3" w14:textId="758376C5" w:rsidR="00CE2260" w:rsidRPr="00D3543D" w:rsidRDefault="00D819E9" w:rsidP="00B458BD">
          <w:pPr>
            <w:pStyle w:val="Vastetekstintabel8ptRegelafstandexact10pt"/>
          </w:pPr>
          <w:r>
            <w:t>5038 TC  Tilburg</w:t>
          </w:r>
        </w:p>
      </w:tc>
    </w:tr>
  </w:tbl>
  <w:p w14:paraId="18819865" w14:textId="26F83704" w:rsidR="00CE2260" w:rsidRDefault="00EB65E5" w:rsidP="00EB65E5">
    <w:pPr>
      <w:jc w:val="right"/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658B068B" wp14:editId="6BA78885">
          <wp:simplePos x="0" y="0"/>
          <wp:positionH relativeFrom="column">
            <wp:posOffset>4224020</wp:posOffset>
          </wp:positionH>
          <wp:positionV relativeFrom="paragraph">
            <wp:posOffset>-324485</wp:posOffset>
          </wp:positionV>
          <wp:extent cx="1905000" cy="638175"/>
          <wp:effectExtent l="0" t="0" r="0" b="9525"/>
          <wp:wrapNone/>
          <wp:docPr id="3" name="Afbeelding 3" descr="Regio Hart van Braba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Regio Hart van Braban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029C"/>
    <w:multiLevelType w:val="multilevel"/>
    <w:tmpl w:val="93F25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445F402C"/>
    <w:multiLevelType w:val="hybridMultilevel"/>
    <w:tmpl w:val="4B88FC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441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85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51"/>
    <w:rsid w:val="00006A94"/>
    <w:rsid w:val="00026ABF"/>
    <w:rsid w:val="00034D70"/>
    <w:rsid w:val="00066A3E"/>
    <w:rsid w:val="0009042D"/>
    <w:rsid w:val="00090451"/>
    <w:rsid w:val="000E3FCB"/>
    <w:rsid w:val="0011607A"/>
    <w:rsid w:val="00121DB8"/>
    <w:rsid w:val="00136503"/>
    <w:rsid w:val="00137126"/>
    <w:rsid w:val="00142E8C"/>
    <w:rsid w:val="00152A4B"/>
    <w:rsid w:val="0015402C"/>
    <w:rsid w:val="0016183D"/>
    <w:rsid w:val="0016631E"/>
    <w:rsid w:val="001B1E77"/>
    <w:rsid w:val="001C2E34"/>
    <w:rsid w:val="001F6DB4"/>
    <w:rsid w:val="002114AD"/>
    <w:rsid w:val="00215FD1"/>
    <w:rsid w:val="00227C5E"/>
    <w:rsid w:val="00240A42"/>
    <w:rsid w:val="00293FB4"/>
    <w:rsid w:val="002B0834"/>
    <w:rsid w:val="002D1190"/>
    <w:rsid w:val="002D7951"/>
    <w:rsid w:val="002F3AF7"/>
    <w:rsid w:val="0031059E"/>
    <w:rsid w:val="00312936"/>
    <w:rsid w:val="00313A38"/>
    <w:rsid w:val="003339E1"/>
    <w:rsid w:val="00337753"/>
    <w:rsid w:val="00347B2C"/>
    <w:rsid w:val="003563E5"/>
    <w:rsid w:val="00364903"/>
    <w:rsid w:val="00375DBC"/>
    <w:rsid w:val="003945C6"/>
    <w:rsid w:val="003C5118"/>
    <w:rsid w:val="003D39A3"/>
    <w:rsid w:val="003E5DFD"/>
    <w:rsid w:val="0041028E"/>
    <w:rsid w:val="0042468C"/>
    <w:rsid w:val="004270C0"/>
    <w:rsid w:val="00447FA6"/>
    <w:rsid w:val="004630E8"/>
    <w:rsid w:val="00470A45"/>
    <w:rsid w:val="004728EE"/>
    <w:rsid w:val="004A75C0"/>
    <w:rsid w:val="004B38E4"/>
    <w:rsid w:val="004F49BC"/>
    <w:rsid w:val="00511F76"/>
    <w:rsid w:val="00513C8C"/>
    <w:rsid w:val="00517F43"/>
    <w:rsid w:val="00532061"/>
    <w:rsid w:val="00552F74"/>
    <w:rsid w:val="00573D98"/>
    <w:rsid w:val="005A4533"/>
    <w:rsid w:val="00631E72"/>
    <w:rsid w:val="00641B0E"/>
    <w:rsid w:val="0065210A"/>
    <w:rsid w:val="006C23DD"/>
    <w:rsid w:val="006C3D17"/>
    <w:rsid w:val="006D2CDA"/>
    <w:rsid w:val="006E7AE7"/>
    <w:rsid w:val="00714D62"/>
    <w:rsid w:val="0072030C"/>
    <w:rsid w:val="00743727"/>
    <w:rsid w:val="00747A73"/>
    <w:rsid w:val="00783858"/>
    <w:rsid w:val="007852F4"/>
    <w:rsid w:val="00795E43"/>
    <w:rsid w:val="007B7D1C"/>
    <w:rsid w:val="007F3EF9"/>
    <w:rsid w:val="008022FC"/>
    <w:rsid w:val="00813AB3"/>
    <w:rsid w:val="00842417"/>
    <w:rsid w:val="0086280F"/>
    <w:rsid w:val="00871FCD"/>
    <w:rsid w:val="00883409"/>
    <w:rsid w:val="00892523"/>
    <w:rsid w:val="00896A35"/>
    <w:rsid w:val="008978C4"/>
    <w:rsid w:val="008B3615"/>
    <w:rsid w:val="008D0061"/>
    <w:rsid w:val="008E1006"/>
    <w:rsid w:val="00901060"/>
    <w:rsid w:val="009169E6"/>
    <w:rsid w:val="00934561"/>
    <w:rsid w:val="009562C0"/>
    <w:rsid w:val="0098231A"/>
    <w:rsid w:val="0098744F"/>
    <w:rsid w:val="00995DAE"/>
    <w:rsid w:val="009978D4"/>
    <w:rsid w:val="009C07D9"/>
    <w:rsid w:val="009D428C"/>
    <w:rsid w:val="009E5325"/>
    <w:rsid w:val="00A51BA5"/>
    <w:rsid w:val="00AA3759"/>
    <w:rsid w:val="00AA7AF8"/>
    <w:rsid w:val="00AC2D12"/>
    <w:rsid w:val="00AF434A"/>
    <w:rsid w:val="00B02B72"/>
    <w:rsid w:val="00B1220A"/>
    <w:rsid w:val="00B1291A"/>
    <w:rsid w:val="00B15DDC"/>
    <w:rsid w:val="00B2013A"/>
    <w:rsid w:val="00B36806"/>
    <w:rsid w:val="00B40347"/>
    <w:rsid w:val="00B458BD"/>
    <w:rsid w:val="00B76703"/>
    <w:rsid w:val="00B92E98"/>
    <w:rsid w:val="00B94948"/>
    <w:rsid w:val="00BA00F2"/>
    <w:rsid w:val="00BA32C0"/>
    <w:rsid w:val="00BC375B"/>
    <w:rsid w:val="00BD7331"/>
    <w:rsid w:val="00BE66FA"/>
    <w:rsid w:val="00BF77E0"/>
    <w:rsid w:val="00C01EF1"/>
    <w:rsid w:val="00C6760A"/>
    <w:rsid w:val="00C819B4"/>
    <w:rsid w:val="00C856BE"/>
    <w:rsid w:val="00CE2260"/>
    <w:rsid w:val="00D01A4F"/>
    <w:rsid w:val="00D32C46"/>
    <w:rsid w:val="00D40A00"/>
    <w:rsid w:val="00D476B5"/>
    <w:rsid w:val="00D51E59"/>
    <w:rsid w:val="00D819E9"/>
    <w:rsid w:val="00D8773D"/>
    <w:rsid w:val="00D9187D"/>
    <w:rsid w:val="00DA37DF"/>
    <w:rsid w:val="00DB2C9F"/>
    <w:rsid w:val="00DB56BD"/>
    <w:rsid w:val="00DC61D2"/>
    <w:rsid w:val="00DD7C55"/>
    <w:rsid w:val="00DE1577"/>
    <w:rsid w:val="00DE5E72"/>
    <w:rsid w:val="00DE7164"/>
    <w:rsid w:val="00DF2A19"/>
    <w:rsid w:val="00DF4423"/>
    <w:rsid w:val="00E008C7"/>
    <w:rsid w:val="00E22246"/>
    <w:rsid w:val="00E27A0A"/>
    <w:rsid w:val="00E30C8B"/>
    <w:rsid w:val="00E558AE"/>
    <w:rsid w:val="00E64499"/>
    <w:rsid w:val="00E74B53"/>
    <w:rsid w:val="00EB65E5"/>
    <w:rsid w:val="00ED56A3"/>
    <w:rsid w:val="00EE6033"/>
    <w:rsid w:val="00F03FA3"/>
    <w:rsid w:val="00F26EC4"/>
    <w:rsid w:val="00F56E7A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57A2CE"/>
  <w15:docId w15:val="{6E621771-1B51-4FF6-8445-25E3770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70A45"/>
    <w:pPr>
      <w:spacing w:line="240" w:lineRule="atLeast"/>
    </w:pPr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470A45"/>
    <w:pPr>
      <w:keepNext/>
      <w:spacing w:after="240"/>
      <w:outlineLvl w:val="0"/>
    </w:pPr>
    <w:rPr>
      <w:rFonts w:cs="Arial"/>
      <w:b/>
      <w:bCs/>
      <w:kern w:val="32"/>
      <w:sz w:val="30"/>
      <w:szCs w:val="32"/>
    </w:rPr>
  </w:style>
  <w:style w:type="paragraph" w:styleId="Kop2">
    <w:name w:val="heading 2"/>
    <w:basedOn w:val="Standaard"/>
    <w:next w:val="Standaard"/>
    <w:qFormat/>
    <w:rsid w:val="00470A45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470A45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470A45"/>
    <w:pPr>
      <w:keepNext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70A45"/>
    <w:pPr>
      <w:tabs>
        <w:tab w:val="right" w:pos="9072"/>
      </w:tabs>
    </w:pPr>
    <w:rPr>
      <w:i/>
      <w:sz w:val="16"/>
    </w:rPr>
  </w:style>
  <w:style w:type="table" w:styleId="Tabelraster">
    <w:name w:val="Table Grid"/>
    <w:basedOn w:val="Standaardtabel"/>
    <w:uiPriority w:val="99"/>
    <w:rsid w:val="00470A45"/>
    <w:pPr>
      <w:spacing w:line="240" w:lineRule="atLeas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etekstintabel">
    <w:name w:val="Vaste tekst in tabel"/>
    <w:basedOn w:val="Standaard"/>
    <w:rsid w:val="00470A45"/>
  </w:style>
  <w:style w:type="paragraph" w:styleId="Voettekst">
    <w:name w:val="footer"/>
    <w:basedOn w:val="Standaard"/>
    <w:rsid w:val="00470A45"/>
    <w:pPr>
      <w:tabs>
        <w:tab w:val="right" w:pos="9072"/>
      </w:tabs>
    </w:pPr>
    <w:rPr>
      <w:i/>
      <w:sz w:val="16"/>
    </w:rPr>
  </w:style>
  <w:style w:type="paragraph" w:customStyle="1" w:styleId="nummeringmettabnietautomatisch">
    <w:name w:val="nummering met tab (niet automatisch)"/>
    <w:basedOn w:val="Standaard"/>
    <w:rsid w:val="00B1291A"/>
    <w:pPr>
      <w:tabs>
        <w:tab w:val="left" w:pos="425"/>
      </w:tabs>
      <w:ind w:left="425" w:hanging="425"/>
    </w:pPr>
  </w:style>
  <w:style w:type="character" w:customStyle="1" w:styleId="KoptekstChar">
    <w:name w:val="Koptekst Char"/>
    <w:link w:val="Koptekst"/>
    <w:uiPriority w:val="99"/>
    <w:locked/>
    <w:rsid w:val="00090451"/>
    <w:rPr>
      <w:rFonts w:ascii="Calibri" w:hAnsi="Calibri"/>
      <w:i/>
      <w:sz w:val="16"/>
      <w:szCs w:val="24"/>
    </w:rPr>
  </w:style>
  <w:style w:type="paragraph" w:customStyle="1" w:styleId="Vastetekstintabel8ptRegelafstandexact10pt">
    <w:name w:val="Vaste tekst in tabel +8pt Regelafstand exact 10pt"/>
    <w:basedOn w:val="Standaard"/>
    <w:uiPriority w:val="99"/>
    <w:rsid w:val="00090451"/>
    <w:pPr>
      <w:spacing w:line="200" w:lineRule="exact"/>
      <w:ind w:left="312"/>
    </w:pPr>
    <w:rPr>
      <w:sz w:val="16"/>
    </w:rPr>
  </w:style>
  <w:style w:type="paragraph" w:customStyle="1" w:styleId="Vastetekstintabel8pt">
    <w:name w:val="Vaste tekst in tabel +8pt"/>
    <w:aliases w:val="Rechts,Regelafstand: Exact 10pt"/>
    <w:basedOn w:val="Standaard"/>
    <w:uiPriority w:val="99"/>
    <w:rsid w:val="00090451"/>
    <w:pPr>
      <w:spacing w:line="200" w:lineRule="exact"/>
      <w:jc w:val="right"/>
    </w:pPr>
    <w:rPr>
      <w:sz w:val="16"/>
    </w:rPr>
  </w:style>
  <w:style w:type="paragraph" w:customStyle="1" w:styleId="Vastetekstintabel8ptVetLinks055cmRechts-">
    <w:name w:val="Vaste tekst in tabel + 8 pt Vet Links:  055 cm Rechts:  -..."/>
    <w:basedOn w:val="Standaard"/>
    <w:uiPriority w:val="99"/>
    <w:rsid w:val="00090451"/>
    <w:pPr>
      <w:spacing w:line="200" w:lineRule="exact"/>
      <w:ind w:left="312" w:right="-34"/>
    </w:pPr>
    <w:rPr>
      <w:b/>
      <w:sz w:val="16"/>
    </w:rPr>
  </w:style>
  <w:style w:type="paragraph" w:customStyle="1" w:styleId="Vastetekstintabel8ptVetRechtsRegelafstand">
    <w:name w:val="Vaste tekst in tabel + 8 pt Vet Rechts Regelafstand:"/>
    <w:basedOn w:val="Standaard"/>
    <w:uiPriority w:val="99"/>
    <w:rsid w:val="00090451"/>
    <w:pPr>
      <w:spacing w:line="200" w:lineRule="exact"/>
      <w:jc w:val="right"/>
    </w:pPr>
    <w:rPr>
      <w:b/>
      <w:sz w:val="16"/>
    </w:rPr>
  </w:style>
  <w:style w:type="paragraph" w:customStyle="1" w:styleId="vastetekstintabelmetwitruimtevet8ptLinks055">
    <w:name w:val="vaste tekst in tabel met witruimte vet + 8 pt Links:  055"/>
    <w:basedOn w:val="Standaard"/>
    <w:uiPriority w:val="99"/>
    <w:rsid w:val="00090451"/>
    <w:pPr>
      <w:spacing w:before="60" w:line="200" w:lineRule="exact"/>
      <w:ind w:left="312"/>
    </w:pPr>
    <w:rPr>
      <w:b/>
      <w:sz w:val="16"/>
    </w:rPr>
  </w:style>
  <w:style w:type="paragraph" w:customStyle="1" w:styleId="vastetekstintabelmetwitruimtevet8ptRecht">
    <w:name w:val="vaste tekst in tabel met witruimte vet + 8 pt Recht"/>
    <w:basedOn w:val="Vastetekstintabel8ptVetLinks055cmRechts-"/>
    <w:uiPriority w:val="99"/>
    <w:rsid w:val="00090451"/>
    <w:pPr>
      <w:spacing w:before="60"/>
      <w:ind w:left="0" w:right="0"/>
      <w:jc w:val="right"/>
    </w:pPr>
  </w:style>
  <w:style w:type="character" w:styleId="Hyperlink">
    <w:name w:val="Hyperlink"/>
    <w:uiPriority w:val="99"/>
    <w:unhideWhenUsed/>
    <w:rsid w:val="000904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54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40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4948"/>
    <w:pPr>
      <w:ind w:left="708"/>
    </w:pPr>
  </w:style>
  <w:style w:type="character" w:styleId="Verwijzingopmerking">
    <w:name w:val="annotation reference"/>
    <w:basedOn w:val="Standaardalinea-lettertype"/>
    <w:semiHidden/>
    <w:unhideWhenUsed/>
    <w:rsid w:val="00AA7AF8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A7AF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A7AF8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A7A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A7AF8"/>
    <w:rPr>
      <w:rFonts w:ascii="Calibri" w:hAnsi="Calibri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1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cak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orgadministratie@decoalitiehvb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gadministratie@metsiem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857C.C0926C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io-hartvanbraban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94EE-6CE3-4540-9946-10F9F3AC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Horvers, Pauline</dc:creator>
  <cp:lastModifiedBy>Coenraad, Kim</cp:lastModifiedBy>
  <cp:revision>2</cp:revision>
  <cp:lastPrinted>2021-10-06T09:34:00Z</cp:lastPrinted>
  <dcterms:created xsi:type="dcterms:W3CDTF">2023-06-29T08:53:00Z</dcterms:created>
  <dcterms:modified xsi:type="dcterms:W3CDTF">2023-06-29T08:53:00Z</dcterms:modified>
</cp:coreProperties>
</file>