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4DEAC" w14:textId="3DA66050" w:rsidR="00D72014" w:rsidRDefault="00D72014" w:rsidP="00D72014">
      <w:pPr>
        <w:rPr>
          <w:b/>
          <w:bCs/>
          <w:color w:val="0000FF"/>
        </w:rPr>
      </w:pPr>
      <w:r w:rsidRPr="43F05434">
        <w:rPr>
          <w:b/>
          <w:bCs/>
        </w:rPr>
        <w:t>Bijlage</w:t>
      </w:r>
      <w:r w:rsidR="00F70341" w:rsidRPr="43F05434">
        <w:rPr>
          <w:b/>
          <w:bCs/>
        </w:rPr>
        <w:t xml:space="preserve"> 5</w:t>
      </w:r>
      <w:r w:rsidRPr="43F05434">
        <w:rPr>
          <w:b/>
          <w:bCs/>
        </w:rPr>
        <w:t xml:space="preserve">: Transparantie jaarrekening </w:t>
      </w:r>
      <w:r w:rsidR="00F70341" w:rsidRPr="43F05434">
        <w:rPr>
          <w:b/>
          <w:bCs/>
        </w:rPr>
        <w:t>202</w:t>
      </w:r>
      <w:r w:rsidR="2939F934" w:rsidRPr="43F05434">
        <w:rPr>
          <w:b/>
          <w:bCs/>
        </w:rPr>
        <w:t>3</w:t>
      </w:r>
    </w:p>
    <w:p w14:paraId="6CAF6B43" w14:textId="77777777" w:rsidR="00D72014" w:rsidRDefault="00D72014" w:rsidP="00D72014">
      <w:pPr>
        <w:rPr>
          <w:color w:val="0000FF"/>
          <w:sz w:val="24"/>
          <w:szCs w:val="24"/>
        </w:rPr>
      </w:pPr>
    </w:p>
    <w:p w14:paraId="4E9D4844" w14:textId="77777777" w:rsidR="00D72014" w:rsidRPr="00D72014" w:rsidRDefault="00D72014" w:rsidP="00D72014">
      <w:pPr>
        <w:jc w:val="both"/>
        <w:rPr>
          <w:b/>
          <w:bCs/>
          <w:color w:val="000000" w:themeColor="text1"/>
        </w:rPr>
      </w:pPr>
      <w:r w:rsidRPr="00D72014">
        <w:rPr>
          <w:b/>
          <w:bCs/>
          <w:color w:val="000000" w:themeColor="text1"/>
        </w:rPr>
        <w:t>Boekjaar 2023</w:t>
      </w:r>
    </w:p>
    <w:p w14:paraId="02EA2CED" w14:textId="77777777" w:rsidR="00D72014" w:rsidRPr="00D72014" w:rsidRDefault="00D72014" w:rsidP="00D72014">
      <w:pPr>
        <w:jc w:val="both"/>
        <w:rPr>
          <w:color w:val="000000" w:themeColor="text1"/>
        </w:rPr>
      </w:pPr>
      <w:r w:rsidRPr="00D72014">
        <w:rPr>
          <w:color w:val="000000" w:themeColor="text1"/>
        </w:rPr>
        <w:t xml:space="preserve">We willen de zorgaanbieders die in 2023 zijn gecontracteerd wijzen op de verplichting inzake transparantie ten aanzien van de jaarrekening. Deze moet tijdig openbaar worden gemaakt op jaarverantwoordingzorg.nl of worden aangeleverd bij de regio (jeugd) of gemeente (Wmo). Wij willen er ook op attenderen dat wij handhaven op de openbaarmaking van de WNT verantwoording. Wij raden daarom aan om de WNT verantwoording op te nemen in de gepubliceerde of aangeleverde jaarrekening. Vanaf boekjaar 2023 gelden voor u mogelijk de uitgebreide contractuele bepalingen ten aanzien van de inrichting van de jaarrekening en de verplichtingen die vergelijkbaar zijn met de WNT bepalingen. Deze kunnen van invloed zijn op de inrichting van de administratie en de jaarrekening over 2023. Wij willen er ook op wijzen dat wij bij ondernemingen die kwalificeren als ‘klein’ een beoordelingsverklaring vereisen bij de jaarrekening over 2023. Bij instellingen die kwalificeren als (middel)groot is wettelijk een controleverklaring vereist. </w:t>
      </w:r>
      <w:r w:rsidRPr="00D72014">
        <w:rPr>
          <w:color w:val="000000" w:themeColor="text1"/>
        </w:rPr>
        <w:br/>
        <w:t>Wij willen er ook op wijzen dat in onze contractvoorwaarden is opgenomen dat deze ook gelden voor onderaannemers.</w:t>
      </w:r>
    </w:p>
    <w:p w14:paraId="6CCA39DD" w14:textId="77777777" w:rsidR="00D72014" w:rsidRPr="00D72014" w:rsidRDefault="00D72014" w:rsidP="00D72014">
      <w:pPr>
        <w:jc w:val="both"/>
        <w:rPr>
          <w:color w:val="000000" w:themeColor="text1"/>
        </w:rPr>
      </w:pPr>
    </w:p>
    <w:p w14:paraId="251AD537" w14:textId="77777777" w:rsidR="00D72014" w:rsidRPr="00D72014" w:rsidRDefault="00D72014" w:rsidP="00D72014">
      <w:pPr>
        <w:jc w:val="both"/>
        <w:rPr>
          <w:color w:val="000000" w:themeColor="text1"/>
        </w:rPr>
      </w:pPr>
      <w:r w:rsidRPr="00D72014">
        <w:rPr>
          <w:color w:val="000000" w:themeColor="text1"/>
        </w:rPr>
        <w:t>De openbaarmaking via jaarverantwoordingzorg.nl is vanaf boekjaar 2022 gewijzigd. Hiervoor verwijzen we naar jaarverantwoordingzorg.nl. Zo is er bijvoorbeeld niet langer een vrijstelling voor openbaarmaking als de gegevens van de zorgaanbieder zijn opgenomen in de geconsolideerde jaarrekening die openbaar wordt gemaakt.</w:t>
      </w:r>
    </w:p>
    <w:p w14:paraId="5EEE90DD" w14:textId="77777777" w:rsidR="00F91A8A" w:rsidRPr="00BA1B56" w:rsidRDefault="00F91A8A" w:rsidP="00BA1B56"/>
    <w:p w14:paraId="0D5EDDD5" w14:textId="77777777" w:rsidR="4002A9A9" w:rsidRDefault="4002A9A9" w:rsidP="43F05434">
      <w:pPr>
        <w:rPr>
          <w:b/>
          <w:bCs/>
          <w:color w:val="000000" w:themeColor="text1"/>
        </w:rPr>
      </w:pPr>
      <w:r w:rsidRPr="43F05434">
        <w:rPr>
          <w:b/>
          <w:bCs/>
          <w:color w:val="000000" w:themeColor="text1"/>
        </w:rPr>
        <w:t>Boekjaar 2022</w:t>
      </w:r>
    </w:p>
    <w:p w14:paraId="1F79752E" w14:textId="60EC2162" w:rsidR="4002A9A9" w:rsidRDefault="4002A9A9" w:rsidP="43F05434">
      <w:pPr>
        <w:rPr>
          <w:color w:val="000000" w:themeColor="text1"/>
        </w:rPr>
      </w:pPr>
      <w:r w:rsidRPr="43F05434">
        <w:rPr>
          <w:color w:val="000000" w:themeColor="text1"/>
        </w:rPr>
        <w:t>Bent u verplicht om de jaarrekening te deponeren bij jaarverantwoordingzorg.nl (CIBG) dan raden wij aan om dit binnen de wettelijke termijn te doen. Bent u hier niet toe verplicht dan kunnen wij de jaarrekening over 2022 bij u opvragen. Wij willen er ook op wijzen dat we controleren of aan de wettelijke eisen ten aanzien van transparantie WNT (Wet Normering Topinkomens) wordt voldaan. Daarom raden we de instellingen die WNT plichtig zijn aan om de WNT gegevens op te nemen in de gepubliceerde jaarrekening.</w:t>
      </w:r>
    </w:p>
    <w:sectPr w:rsidR="4002A9A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3AEA1" w14:textId="77777777" w:rsidR="00D72014" w:rsidRDefault="00D72014" w:rsidP="00F91A8A">
      <w:r>
        <w:separator/>
      </w:r>
    </w:p>
  </w:endnote>
  <w:endnote w:type="continuationSeparator" w:id="0">
    <w:p w14:paraId="290F8523" w14:textId="77777777" w:rsidR="00D72014" w:rsidRDefault="00D72014" w:rsidP="00F9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DF06" w14:textId="550F10D4" w:rsidR="00F91A8A" w:rsidRDefault="00F70341">
    <w:pPr>
      <w:pStyle w:val="Voettekst"/>
    </w:pPr>
    <w:r>
      <w:rPr>
        <w:noProof/>
      </w:rPr>
      <w:drawing>
        <wp:inline distT="0" distB="0" distL="0" distR="0" wp14:anchorId="7FEC403D" wp14:editId="5631F19E">
          <wp:extent cx="5760720" cy="5530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53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55FE" w14:textId="77777777" w:rsidR="00D72014" w:rsidRDefault="00D72014" w:rsidP="00F91A8A">
      <w:r>
        <w:separator/>
      </w:r>
    </w:p>
  </w:footnote>
  <w:footnote w:type="continuationSeparator" w:id="0">
    <w:p w14:paraId="7C79CC11" w14:textId="77777777" w:rsidR="00D72014" w:rsidRDefault="00D72014" w:rsidP="00F91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4886" w14:textId="3085AEC9" w:rsidR="00F70341" w:rsidRDefault="00F70341">
    <w:pPr>
      <w:pStyle w:val="Koptekst"/>
    </w:pPr>
    <w:r>
      <w:tab/>
    </w:r>
    <w:r>
      <w:rPr>
        <w:noProof/>
      </w:rPr>
      <w:drawing>
        <wp:inline distT="0" distB="0" distL="0" distR="0" wp14:anchorId="5E56F6FC" wp14:editId="494E0221">
          <wp:extent cx="1638067" cy="552393"/>
          <wp:effectExtent l="0" t="0" r="635"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673" cy="57080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4"/>
    <w:rsid w:val="000E27D1"/>
    <w:rsid w:val="00183BFF"/>
    <w:rsid w:val="00186254"/>
    <w:rsid w:val="001C5A78"/>
    <w:rsid w:val="005355A5"/>
    <w:rsid w:val="0063599E"/>
    <w:rsid w:val="00747D8B"/>
    <w:rsid w:val="007D034A"/>
    <w:rsid w:val="00A63101"/>
    <w:rsid w:val="00A9425F"/>
    <w:rsid w:val="00BA1B56"/>
    <w:rsid w:val="00C4694D"/>
    <w:rsid w:val="00D72014"/>
    <w:rsid w:val="00F70341"/>
    <w:rsid w:val="00F91A8A"/>
    <w:rsid w:val="2939F934"/>
    <w:rsid w:val="4002A9A9"/>
    <w:rsid w:val="43F0543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9097"/>
  <w15:chartTrackingRefBased/>
  <w15:docId w15:val="{2288BE96-590D-4A43-BB31-53A5848A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2014"/>
    <w:pPr>
      <w:spacing w:after="0" w:line="240" w:lineRule="auto"/>
    </w:pPr>
    <w:rPr>
      <w:rFonts w:ascii="Calibri" w:hAnsi="Calibri" w:cs="Calibri"/>
    </w:rPr>
  </w:style>
  <w:style w:type="paragraph" w:styleId="Kop1">
    <w:name w:val="heading 1"/>
    <w:basedOn w:val="Standaard"/>
    <w:next w:val="Standaard"/>
    <w:link w:val="Kop1Char"/>
    <w:uiPriority w:val="9"/>
    <w:qFormat/>
    <w:rsid w:val="00F91A8A"/>
    <w:pPr>
      <w:keepNext/>
      <w:keepLines/>
      <w:spacing w:after="240"/>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91A8A"/>
    <w:pPr>
      <w:keepNext/>
      <w:keepLines/>
      <w:spacing w:before="240" w:after="240"/>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F91A8A"/>
    <w:pPr>
      <w:keepNext/>
      <w:keepLines/>
      <w:outlineLvl w:val="2"/>
    </w:pPr>
    <w:rPr>
      <w:rFonts w:eastAsiaTheme="majorEastAsia" w:cstheme="majorBidi"/>
      <w:bCs/>
      <w:i/>
    </w:rPr>
  </w:style>
  <w:style w:type="paragraph" w:styleId="Kop4">
    <w:name w:val="heading 4"/>
    <w:basedOn w:val="Standaard"/>
    <w:next w:val="Standaard"/>
    <w:link w:val="Kop4Char"/>
    <w:uiPriority w:val="9"/>
    <w:unhideWhenUsed/>
    <w:qFormat/>
    <w:rsid w:val="00F91A8A"/>
    <w:pPr>
      <w:keepNext/>
      <w:keepLines/>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1A8A"/>
    <w:rPr>
      <w:rFonts w:eastAsiaTheme="majorEastAsia" w:cstheme="majorBidi"/>
      <w:b/>
      <w:bCs/>
      <w:sz w:val="30"/>
      <w:szCs w:val="28"/>
    </w:rPr>
  </w:style>
  <w:style w:type="character" w:customStyle="1" w:styleId="Kop2Char">
    <w:name w:val="Kop 2 Char"/>
    <w:basedOn w:val="Standaardalinea-lettertype"/>
    <w:link w:val="Kop2"/>
    <w:uiPriority w:val="9"/>
    <w:rsid w:val="00F91A8A"/>
    <w:rPr>
      <w:rFonts w:eastAsiaTheme="majorEastAsia" w:cstheme="majorBidi"/>
      <w:b/>
      <w:bCs/>
      <w:sz w:val="24"/>
      <w:szCs w:val="26"/>
    </w:rPr>
  </w:style>
  <w:style w:type="character" w:customStyle="1" w:styleId="Kop3Char">
    <w:name w:val="Kop 3 Char"/>
    <w:basedOn w:val="Standaardalinea-lettertype"/>
    <w:link w:val="Kop3"/>
    <w:uiPriority w:val="9"/>
    <w:rsid w:val="00F91A8A"/>
    <w:rPr>
      <w:rFonts w:eastAsiaTheme="majorEastAsia" w:cstheme="majorBidi"/>
      <w:bCs/>
      <w:i/>
      <w:sz w:val="20"/>
    </w:rPr>
  </w:style>
  <w:style w:type="character" w:customStyle="1" w:styleId="Kop4Char">
    <w:name w:val="Kop 4 Char"/>
    <w:basedOn w:val="Standaardalinea-lettertype"/>
    <w:link w:val="Kop4"/>
    <w:uiPriority w:val="9"/>
    <w:rsid w:val="00F91A8A"/>
    <w:rPr>
      <w:rFonts w:eastAsiaTheme="majorEastAsia" w:cstheme="majorBidi"/>
      <w:b/>
      <w:bCs/>
      <w:iCs/>
      <w:sz w:val="20"/>
    </w:rPr>
  </w:style>
  <w:style w:type="paragraph" w:styleId="Koptekst">
    <w:name w:val="header"/>
    <w:basedOn w:val="Standaard"/>
    <w:link w:val="KoptekstChar"/>
    <w:uiPriority w:val="99"/>
    <w:unhideWhenUsed/>
    <w:rsid w:val="00F91A8A"/>
    <w:pPr>
      <w:tabs>
        <w:tab w:val="right" w:pos="9072"/>
      </w:tabs>
    </w:pPr>
    <w:rPr>
      <w:i/>
      <w:sz w:val="16"/>
    </w:rPr>
  </w:style>
  <w:style w:type="character" w:customStyle="1" w:styleId="KoptekstChar">
    <w:name w:val="Koptekst Char"/>
    <w:basedOn w:val="Standaardalinea-lettertype"/>
    <w:link w:val="Koptekst"/>
    <w:uiPriority w:val="99"/>
    <w:rsid w:val="00F91A8A"/>
    <w:rPr>
      <w:i/>
      <w:sz w:val="16"/>
    </w:rPr>
  </w:style>
  <w:style w:type="paragraph" w:styleId="Voettekst">
    <w:name w:val="footer"/>
    <w:basedOn w:val="Standaard"/>
    <w:link w:val="VoettekstChar"/>
    <w:uiPriority w:val="99"/>
    <w:unhideWhenUsed/>
    <w:rsid w:val="00F91A8A"/>
    <w:pPr>
      <w:tabs>
        <w:tab w:val="right" w:pos="9072"/>
      </w:tabs>
    </w:pPr>
    <w:rPr>
      <w:i/>
      <w:sz w:val="16"/>
    </w:rPr>
  </w:style>
  <w:style w:type="character" w:customStyle="1" w:styleId="VoettekstChar">
    <w:name w:val="Voettekst Char"/>
    <w:basedOn w:val="Standaardalinea-lettertype"/>
    <w:link w:val="Voettekst"/>
    <w:uiPriority w:val="99"/>
    <w:rsid w:val="00F91A8A"/>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1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6a0f0c0c0124d58878f9601e6ca6271 xmlns="a0cf0202-a5c5-484a-8f56-a5c31f00845a">
      <Terms xmlns="http://schemas.microsoft.com/office/infopath/2007/PartnerControls">
        <TermInfo xmlns="http://schemas.microsoft.com/office/infopath/2007/PartnerControls">
          <TermName xmlns="http://schemas.microsoft.com/office/infopath/2007/PartnerControls">PEC</TermName>
          <TermId xmlns="http://schemas.microsoft.com/office/infopath/2007/PartnerControls">cd9905e9-2e4b-45da-98f8-2b71f4ce1c24</TermId>
        </TermInfo>
      </Terms>
    </d6a0f0c0c0124d58878f9601e6ca6271>
    <TaxCatchAll xmlns="9ac79a3e-72b5-4192-88b3-c92a8f22e092">
      <Value>1</Value>
    </TaxCatchAll>
    <lcf76f155ced4ddcb4097134ff3c332f xmlns="075a205f-6ba7-4ce7-a6ae-967002091e7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A0CF2B4B43E488714A6FAFD90BA41" ma:contentTypeVersion="15" ma:contentTypeDescription="Een nieuw document maken." ma:contentTypeScope="" ma:versionID="e57964753ce466faeccad1fe9466495d">
  <xsd:schema xmlns:xsd="http://www.w3.org/2001/XMLSchema" xmlns:xs="http://www.w3.org/2001/XMLSchema" xmlns:p="http://schemas.microsoft.com/office/2006/metadata/properties" xmlns:ns2="a0cf0202-a5c5-484a-8f56-a5c31f00845a" xmlns:ns4="9ac79a3e-72b5-4192-88b3-c92a8f22e092" xmlns:ns5="075a205f-6ba7-4ce7-a6ae-967002091e79" targetNamespace="http://schemas.microsoft.com/office/2006/metadata/properties" ma:root="true" ma:fieldsID="21bb98b028671e3f05df72d78c2dc545" ns2:_="" ns4:_="" ns5:_="">
    <xsd:import namespace="a0cf0202-a5c5-484a-8f56-a5c31f00845a"/>
    <xsd:import namespace="9ac79a3e-72b5-4192-88b3-c92a8f22e092"/>
    <xsd:import namespace="075a205f-6ba7-4ce7-a6ae-967002091e79"/>
    <xsd:element name="properties">
      <xsd:complexType>
        <xsd:sequence>
          <xsd:element name="documentManagement">
            <xsd:complexType>
              <xsd:all>
                <xsd:element ref="ns2:d6a0f0c0c0124d58878f9601e6ca6271" minOccurs="0"/>
                <xsd:element ref="ns4:TaxCatchAll" minOccurs="0"/>
                <xsd:element ref="ns2:SharedWithUsers" minOccurs="0"/>
                <xsd:element ref="ns2:SharedWithDetails" minOccurs="0"/>
                <xsd:element ref="ns5:MediaServiceMetadata" minOccurs="0"/>
                <xsd:element ref="ns5:MediaServiceFastMetadata" minOccurs="0"/>
                <xsd:element ref="ns5:MediaServiceObjectDetectorVersions" minOccurs="0"/>
                <xsd:element ref="ns5:lcf76f155ced4ddcb4097134ff3c332f" minOccurs="0"/>
                <xsd:element ref="ns5:MediaServiceDateTaken" minOccurs="0"/>
                <xsd:element ref="ns5:MediaServiceOCR" minOccurs="0"/>
                <xsd:element ref="ns5:MediaServiceGenerationTime" minOccurs="0"/>
                <xsd:element ref="ns5:MediaServiceEventHashCode"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f0202-a5c5-484a-8f56-a5c31f00845a" elementFormDefault="qualified">
    <xsd:import namespace="http://schemas.microsoft.com/office/2006/documentManagement/types"/>
    <xsd:import namespace="http://schemas.microsoft.com/office/infopath/2007/PartnerControls"/>
    <xsd:element name="d6a0f0c0c0124d58878f9601e6ca6271" ma:index="8" ma:taxonomy="true" ma:internalName="d6a0f0c0c0124d58878f9601e6ca6271" ma:taxonomyFieldName="Afdelingnaam" ma:displayName="Afdelings Code" ma:default="1;#PEC|cd9905e9-2e4b-45da-98f8-2b71f4ce1c24" ma:fieldId="{d6a0f0c0-c012-4d58-878f-9601e6ca6271}" ma:sspId="2da67cf7-fe4b-4a66-9a0d-a2326cc296fa" ma:termSetId="da2320e2-c0d2-4cdf-b90e-811ed6c51149" ma:anchorId="00000000-0000-0000-0000-000000000000" ma:open="false" ma:isKeyword="false">
      <xsd:complexType>
        <xsd:sequence>
          <xsd:element ref="pc:Terms" minOccurs="0" maxOccurs="1"/>
        </xsd:sequence>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79a3e-72b5-4192-88b3-c92a8f22e09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0551370-a6b7-4ff7-a96e-3a6b62119107}" ma:internalName="TaxCatchAll" ma:showField="CatchAllData" ma:web="9ac79a3e-72b5-4192-88b3-c92a8f22e0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5a205f-6ba7-4ce7-a6ae-967002091e7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2da67cf7-fe4b-4a66-9a0d-a2326cc296fa"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D8956-A631-4716-88FB-027E213B80D3}">
  <ds:schemaRefs>
    <ds:schemaRef ds:uri="http://schemas.microsoft.com/sharepoint/v3/contenttype/forms"/>
  </ds:schemaRefs>
</ds:datastoreItem>
</file>

<file path=customXml/itemProps2.xml><?xml version="1.0" encoding="utf-8"?>
<ds:datastoreItem xmlns:ds="http://schemas.openxmlformats.org/officeDocument/2006/customXml" ds:itemID="{77E60335-688E-4EC9-8D5D-A94EBBB201C6}">
  <ds:schemaRefs>
    <ds:schemaRef ds:uri="9ac79a3e-72b5-4192-88b3-c92a8f22e092"/>
    <ds:schemaRef ds:uri="http://purl.org/dc/dcmitype/"/>
    <ds:schemaRef ds:uri="a0cf0202-a5c5-484a-8f56-a5c31f00845a"/>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075a205f-6ba7-4ce7-a6ae-967002091e79"/>
    <ds:schemaRef ds:uri="http://www.w3.org/XML/1998/namespace"/>
  </ds:schemaRefs>
</ds:datastoreItem>
</file>

<file path=customXml/itemProps3.xml><?xml version="1.0" encoding="utf-8"?>
<ds:datastoreItem xmlns:ds="http://schemas.openxmlformats.org/officeDocument/2006/customXml" ds:itemID="{6215FE12-9729-4FFC-88B0-F447E8751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f0202-a5c5-484a-8f56-a5c31f00845a"/>
    <ds:schemaRef ds:uri="9ac79a3e-72b5-4192-88b3-c92a8f22e092"/>
    <ds:schemaRef ds:uri="075a205f-6ba7-4ce7-a6ae-967002091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ce80e9c-661b-453a-b52e-c00e4f65cc34}" enabled="1" method="Standard" siteId="{bbc3bd55-2812-4652-96ae-ce7932a2e8b5}"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1729</Characters>
  <Application>Microsoft Office Word</Application>
  <DocSecurity>4</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Pijper, Coen de</dc:creator>
  <cp:keywords/>
  <dc:description/>
  <cp:lastModifiedBy>Coenraad, Kim</cp:lastModifiedBy>
  <cp:revision>2</cp:revision>
  <dcterms:created xsi:type="dcterms:W3CDTF">2023-12-14T12:19:00Z</dcterms:created>
  <dcterms:modified xsi:type="dcterms:W3CDTF">2023-12-14T12:19:00Z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0x010100167A0CF2B4B43E488714A6FAFD90BA41</vt:lpwstr>
  </property>
  <property fmtid="{D5CDD505-2E9C-101B-9397-08002B2CF9AE}" pid="3" name="MediaServiceImageTags">
    <vt:lpwstr/>
  </property>
  <property fmtid="{D5CDD505-2E9C-101B-9397-08002B2CF9AE}" pid="4" name="Afdelingnaam">
    <vt:lpwstr>1;#PEC|cd9905e9-2e4b-45da-98f8-2b71f4ce1c24</vt:lpwstr>
  </property>
</Properties>
</file>