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9B14" w14:textId="77777777" w:rsidR="002B22CE" w:rsidRDefault="002B22CE" w:rsidP="002B22CE">
      <w:pPr>
        <w:spacing w:after="0"/>
        <w:rPr>
          <w:rFonts w:eastAsiaTheme="minorEastAsia"/>
          <w:b/>
          <w:iCs/>
          <w:sz w:val="32"/>
          <w:szCs w:val="32"/>
        </w:rPr>
      </w:pPr>
    </w:p>
    <w:p w14:paraId="58BF3B23" w14:textId="77777777" w:rsidR="002B22CE" w:rsidRPr="00BB21EC" w:rsidRDefault="002B22CE" w:rsidP="002B22CE">
      <w:pPr>
        <w:spacing w:after="0"/>
        <w:rPr>
          <w:rFonts w:ascii="Arial" w:eastAsia="Arial" w:hAnsi="Arial" w:cs="Arial"/>
          <w:b/>
          <w:iCs/>
          <w:sz w:val="32"/>
          <w:szCs w:val="32"/>
        </w:rPr>
      </w:pPr>
      <w:r w:rsidRPr="00BB21EC">
        <w:rPr>
          <w:rFonts w:eastAsiaTheme="minorEastAsia"/>
          <w:b/>
          <w:iCs/>
          <w:sz w:val="32"/>
          <w:szCs w:val="32"/>
        </w:rPr>
        <w:t xml:space="preserve">Verklaring </w:t>
      </w:r>
      <w:r w:rsidR="00CB3F96">
        <w:rPr>
          <w:rFonts w:eastAsiaTheme="minorEastAsia"/>
          <w:b/>
          <w:iCs/>
          <w:sz w:val="32"/>
          <w:szCs w:val="32"/>
        </w:rPr>
        <w:t xml:space="preserve">totaalomzet </w:t>
      </w:r>
      <w:r w:rsidRPr="00BB21EC">
        <w:rPr>
          <w:rFonts w:eastAsiaTheme="minorEastAsia"/>
          <w:b/>
          <w:iCs/>
          <w:sz w:val="32"/>
          <w:szCs w:val="32"/>
        </w:rPr>
        <w:t>omzet niet meer dan €</w:t>
      </w:r>
      <w:r w:rsidR="00CB3F96">
        <w:rPr>
          <w:rFonts w:eastAsiaTheme="minorEastAsia"/>
          <w:b/>
          <w:iCs/>
          <w:sz w:val="32"/>
          <w:szCs w:val="32"/>
        </w:rPr>
        <w:t xml:space="preserve"> </w:t>
      </w:r>
      <w:r w:rsidRPr="00BB21EC">
        <w:rPr>
          <w:rFonts w:eastAsiaTheme="minorEastAsia"/>
          <w:b/>
          <w:iCs/>
          <w:sz w:val="32"/>
          <w:szCs w:val="32"/>
        </w:rPr>
        <w:t>125.000</w:t>
      </w:r>
    </w:p>
    <w:p w14:paraId="3B4C84A2" w14:textId="77777777" w:rsidR="002B22CE" w:rsidRDefault="002B22CE" w:rsidP="002B22CE">
      <w:pPr>
        <w:spacing w:after="0"/>
        <w:rPr>
          <w:rFonts w:eastAsiaTheme="minorEastAsia"/>
          <w:i/>
          <w:iCs/>
        </w:rPr>
      </w:pPr>
    </w:p>
    <w:p w14:paraId="0189094E" w14:textId="77777777" w:rsidR="002B22CE" w:rsidRPr="00AD1E17" w:rsidRDefault="002B22CE" w:rsidP="002B22CE">
      <w:pPr>
        <w:spacing w:after="0" w:line="360" w:lineRule="auto"/>
        <w:rPr>
          <w:rFonts w:eastAsiaTheme="minorEastAsia"/>
          <w:i/>
          <w:iCs/>
          <w:sz w:val="20"/>
          <w:szCs w:val="20"/>
        </w:rPr>
      </w:pPr>
      <w:r w:rsidRPr="00AD1E17">
        <w:rPr>
          <w:rFonts w:eastAsiaTheme="minorEastAsia"/>
          <w:i/>
          <w:iCs/>
          <w:sz w:val="20"/>
          <w:szCs w:val="20"/>
        </w:rPr>
        <w:t>NAW GEGEVENS EN ALGEMENE INFORMATIE</w:t>
      </w:r>
    </w:p>
    <w:p w14:paraId="0136AFA2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Naam zorgaanbieder ………………………………………………</w:t>
      </w:r>
    </w:p>
    <w:p w14:paraId="29FC9978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AGB-code van de gecontracteerde juridische entiteit ……………………………</w:t>
      </w:r>
    </w:p>
    <w:p w14:paraId="5A9857BC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 xml:space="preserve">Aanhef tekenbevoegde </w:t>
      </w:r>
      <w:r w:rsidRPr="00AD1E17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-175913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D1E17">
        <w:rPr>
          <w:rFonts w:eastAsiaTheme="minorEastAsia"/>
          <w:sz w:val="20"/>
          <w:szCs w:val="20"/>
        </w:rPr>
        <w:t xml:space="preserve"> De heer </w:t>
      </w:r>
      <w:sdt>
        <w:sdtPr>
          <w:rPr>
            <w:rFonts w:eastAsiaTheme="minorEastAsia"/>
            <w:sz w:val="20"/>
            <w:szCs w:val="20"/>
          </w:rPr>
          <w:id w:val="139446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D1E17">
        <w:rPr>
          <w:rFonts w:eastAsiaTheme="minorEastAsia"/>
          <w:sz w:val="20"/>
          <w:szCs w:val="20"/>
        </w:rPr>
        <w:t xml:space="preserve"> Mevrouw</w:t>
      </w:r>
    </w:p>
    <w:p w14:paraId="216AAF43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Naam en voorletter(s) tekenbevoegde ………………………………………………</w:t>
      </w:r>
    </w:p>
    <w:p w14:paraId="14D264F9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Correspondentieadres ………………………………………………</w:t>
      </w:r>
    </w:p>
    <w:p w14:paraId="667870CF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E-mailadres ………………………………………………</w:t>
      </w:r>
    </w:p>
    <w:p w14:paraId="358C9290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Telefoonnummer………………………………………………</w:t>
      </w:r>
    </w:p>
    <w:p w14:paraId="6CDF5E39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</w:p>
    <w:p w14:paraId="502EAE96" w14:textId="77777777" w:rsidR="002B22CE" w:rsidRPr="00AD1E17" w:rsidRDefault="002B22CE" w:rsidP="002B22CE">
      <w:pPr>
        <w:spacing w:after="0" w:line="360" w:lineRule="auto"/>
        <w:rPr>
          <w:rFonts w:eastAsiaTheme="minorEastAsia"/>
          <w:i/>
          <w:sz w:val="20"/>
          <w:szCs w:val="20"/>
        </w:rPr>
      </w:pPr>
      <w:r w:rsidRPr="00AD1E17">
        <w:rPr>
          <w:rFonts w:eastAsiaTheme="minorEastAsia"/>
          <w:i/>
          <w:sz w:val="20"/>
          <w:szCs w:val="20"/>
        </w:rPr>
        <w:t xml:space="preserve">VERKLARING </w:t>
      </w:r>
    </w:p>
    <w:p w14:paraId="29EC9054" w14:textId="6AB4BF28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  <w:vertAlign w:val="superscript"/>
        </w:rPr>
      </w:pPr>
      <w:r w:rsidRPr="00AD1E17">
        <w:rPr>
          <w:rFonts w:eastAsiaTheme="minorEastAsia"/>
          <w:sz w:val="20"/>
          <w:szCs w:val="20"/>
        </w:rPr>
        <w:t xml:space="preserve">Ingeval dat de </w:t>
      </w:r>
      <w:r w:rsidR="00CB3F96">
        <w:rPr>
          <w:rFonts w:eastAsiaTheme="minorEastAsia"/>
          <w:sz w:val="20"/>
          <w:szCs w:val="20"/>
        </w:rPr>
        <w:t xml:space="preserve">totale </w:t>
      </w:r>
      <w:r>
        <w:rPr>
          <w:rFonts w:eastAsiaTheme="minorEastAsia"/>
          <w:sz w:val="20"/>
          <w:szCs w:val="20"/>
        </w:rPr>
        <w:t>productie Jeugd</w:t>
      </w:r>
      <w:r w:rsidRPr="00AD1E17">
        <w:rPr>
          <w:rFonts w:eastAsiaTheme="minorEastAsia"/>
          <w:sz w:val="20"/>
          <w:szCs w:val="20"/>
        </w:rPr>
        <w:t xml:space="preserve"> in 20</w:t>
      </w:r>
      <w:r>
        <w:rPr>
          <w:rFonts w:eastAsiaTheme="minorEastAsia"/>
          <w:sz w:val="20"/>
          <w:szCs w:val="20"/>
        </w:rPr>
        <w:t>2</w:t>
      </w:r>
      <w:r w:rsidR="008465AC">
        <w:rPr>
          <w:rFonts w:eastAsiaTheme="minorEastAsia"/>
          <w:sz w:val="20"/>
          <w:szCs w:val="20"/>
        </w:rPr>
        <w:t>3</w:t>
      </w:r>
      <w:r w:rsidR="00CB3F96">
        <w:rPr>
          <w:rFonts w:eastAsiaTheme="minorEastAsia"/>
          <w:sz w:val="20"/>
          <w:szCs w:val="20"/>
        </w:rPr>
        <w:t xml:space="preserve"> (betreffende </w:t>
      </w:r>
      <w:r w:rsidR="00CB3F96" w:rsidRPr="00CB3F96">
        <w:rPr>
          <w:rFonts w:eastAsiaTheme="minorEastAsia"/>
          <w:sz w:val="20"/>
          <w:szCs w:val="20"/>
        </w:rPr>
        <w:t>alle regionale en landelijke jeugdzorg 202</w:t>
      </w:r>
      <w:r w:rsidR="008465AC">
        <w:rPr>
          <w:rFonts w:eastAsiaTheme="minorEastAsia"/>
          <w:sz w:val="20"/>
          <w:szCs w:val="20"/>
        </w:rPr>
        <w:t>3</w:t>
      </w:r>
      <w:r w:rsidR="00CB3F96" w:rsidRPr="00CB3F96">
        <w:rPr>
          <w:rFonts w:eastAsiaTheme="minorEastAsia"/>
          <w:sz w:val="20"/>
          <w:szCs w:val="20"/>
        </w:rPr>
        <w:t>, voor alle gemeenten in Nederland</w:t>
      </w:r>
      <w:r w:rsidR="00CB3F96">
        <w:rPr>
          <w:rFonts w:eastAsiaTheme="minorEastAsia"/>
          <w:sz w:val="20"/>
          <w:szCs w:val="20"/>
        </w:rPr>
        <w:t xml:space="preserve">) </w:t>
      </w:r>
      <w:r w:rsidRPr="00AD1E17">
        <w:rPr>
          <w:rFonts w:eastAsiaTheme="minorEastAsia"/>
          <w:sz w:val="20"/>
          <w:szCs w:val="20"/>
        </w:rPr>
        <w:t>niet groter is dan €</w:t>
      </w:r>
      <w:r w:rsidR="00CB3F96">
        <w:rPr>
          <w:rFonts w:eastAsiaTheme="minorEastAsia"/>
          <w:sz w:val="20"/>
          <w:szCs w:val="20"/>
        </w:rPr>
        <w:t xml:space="preserve"> </w:t>
      </w:r>
      <w:r w:rsidRPr="00AD1E17">
        <w:rPr>
          <w:rFonts w:eastAsiaTheme="minorEastAsia"/>
          <w:sz w:val="20"/>
          <w:szCs w:val="20"/>
        </w:rPr>
        <w:t>125.000 dan heeft de zorgaanbiede</w:t>
      </w:r>
      <w:r>
        <w:rPr>
          <w:rFonts w:eastAsiaTheme="minorEastAsia"/>
          <w:sz w:val="20"/>
          <w:szCs w:val="20"/>
        </w:rPr>
        <w:t>r geen controleverklaring nodig e</w:t>
      </w:r>
      <w:r w:rsidRPr="00AD1E17">
        <w:rPr>
          <w:rFonts w:eastAsiaTheme="minorEastAsia"/>
          <w:sz w:val="20"/>
          <w:szCs w:val="20"/>
        </w:rPr>
        <w:t>n is ondertekening van dit document voldoende.</w:t>
      </w:r>
      <w:r w:rsidRPr="00AD1E17">
        <w:rPr>
          <w:rFonts w:eastAsiaTheme="minorEastAsia"/>
          <w:sz w:val="20"/>
          <w:szCs w:val="20"/>
          <w:vertAlign w:val="superscript"/>
        </w:rPr>
        <w:t xml:space="preserve"> </w:t>
      </w:r>
    </w:p>
    <w:p w14:paraId="371A01DE" w14:textId="77777777" w:rsidR="002B22CE" w:rsidRPr="00AD1E17" w:rsidRDefault="002B22CE" w:rsidP="002B22CE">
      <w:pPr>
        <w:spacing w:before="100" w:beforeAutospacing="1" w:after="100" w:afterAutospacing="1" w:line="360" w:lineRule="auto"/>
        <w:rPr>
          <w:rFonts w:eastAsiaTheme="minorEastAsia"/>
          <w:sz w:val="20"/>
          <w:szCs w:val="20"/>
          <w:vertAlign w:val="superscript"/>
        </w:rPr>
      </w:pPr>
      <w:r w:rsidRPr="00AD1E17">
        <w:rPr>
          <w:rFonts w:eastAsiaTheme="minorEastAsia"/>
          <w:sz w:val="20"/>
          <w:szCs w:val="20"/>
        </w:rPr>
        <w:t>Kruis hieronder aan wat van toepassing is:</w:t>
      </w:r>
    </w:p>
    <w:p w14:paraId="7BC6678E" w14:textId="77777777" w:rsidR="002B22CE" w:rsidRPr="00AD1E17" w:rsidRDefault="00382557" w:rsidP="002B22CE">
      <w:pPr>
        <w:spacing w:after="0" w:line="360" w:lineRule="auto"/>
        <w:rPr>
          <w:rFonts w:eastAsiaTheme="minorEastAsia"/>
          <w:i/>
          <w:iCs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109717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22CE">
        <w:rPr>
          <w:rFonts w:eastAsiaTheme="minorEastAsia"/>
          <w:sz w:val="20"/>
          <w:szCs w:val="20"/>
        </w:rPr>
        <w:t xml:space="preserve"> Jeugdhulp</w:t>
      </w:r>
      <w:r w:rsidR="002B22CE" w:rsidRPr="00AD1E17">
        <w:rPr>
          <w:rFonts w:eastAsiaTheme="minorEastAsia"/>
          <w:sz w:val="20"/>
          <w:szCs w:val="20"/>
        </w:rPr>
        <w:t xml:space="preserve">: </w:t>
      </w:r>
      <w:r w:rsidR="002B22CE" w:rsidRPr="00AD1E17">
        <w:rPr>
          <w:rFonts w:eastAsiaTheme="minorEastAsia"/>
          <w:i/>
          <w:iCs/>
          <w:sz w:val="20"/>
          <w:szCs w:val="20"/>
        </w:rPr>
        <w:t>Ondergetekende verklaa</w:t>
      </w:r>
      <w:r w:rsidR="002B22CE">
        <w:rPr>
          <w:rFonts w:eastAsiaTheme="minorEastAsia"/>
          <w:i/>
          <w:iCs/>
          <w:sz w:val="20"/>
          <w:szCs w:val="20"/>
        </w:rPr>
        <w:t xml:space="preserve">rt dat de </w:t>
      </w:r>
      <w:r w:rsidR="00CB3F96">
        <w:rPr>
          <w:rFonts w:eastAsiaTheme="minorEastAsia"/>
          <w:i/>
          <w:iCs/>
          <w:sz w:val="20"/>
          <w:szCs w:val="20"/>
        </w:rPr>
        <w:t xml:space="preserve">totale </w:t>
      </w:r>
      <w:r w:rsidR="002B22CE">
        <w:rPr>
          <w:rFonts w:eastAsiaTheme="minorEastAsia"/>
          <w:i/>
          <w:iCs/>
          <w:sz w:val="20"/>
          <w:szCs w:val="20"/>
        </w:rPr>
        <w:t>productie Jeugd</w:t>
      </w:r>
      <w:r w:rsidR="002B22CE" w:rsidRPr="00AD1E17">
        <w:rPr>
          <w:rFonts w:eastAsiaTheme="minorEastAsia"/>
          <w:i/>
          <w:iCs/>
          <w:sz w:val="20"/>
          <w:szCs w:val="20"/>
        </w:rPr>
        <w:t xml:space="preserve"> niet groter is dan €</w:t>
      </w:r>
      <w:r w:rsidR="006F46CE">
        <w:rPr>
          <w:rFonts w:eastAsiaTheme="minorEastAsia"/>
          <w:i/>
          <w:iCs/>
          <w:sz w:val="20"/>
          <w:szCs w:val="20"/>
        </w:rPr>
        <w:t xml:space="preserve"> </w:t>
      </w:r>
      <w:r w:rsidR="002B22CE" w:rsidRPr="00AD1E17">
        <w:rPr>
          <w:rFonts w:eastAsiaTheme="minorEastAsia"/>
          <w:i/>
          <w:iCs/>
          <w:sz w:val="20"/>
          <w:szCs w:val="20"/>
        </w:rPr>
        <w:t>125.000.</w:t>
      </w:r>
    </w:p>
    <w:p w14:paraId="057F9E7D" w14:textId="77777777" w:rsidR="002B22CE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</w:p>
    <w:p w14:paraId="0BEFC41B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De bestuurder(s), eigenaar(s), dan wel de gemachtigde namens de bestuurder(s), eigenaar(s) (</w:t>
      </w:r>
      <w:r w:rsidRPr="00AD1E17">
        <w:rPr>
          <w:rFonts w:eastAsiaTheme="minorEastAsia"/>
          <w:i/>
          <w:sz w:val="20"/>
          <w:szCs w:val="20"/>
        </w:rPr>
        <w:t>bewijs van machtiging om voor de zorgaanbieder te mogen tekenen bijvoegen</w:t>
      </w:r>
      <w:r w:rsidRPr="00AD1E17">
        <w:rPr>
          <w:rFonts w:eastAsiaTheme="minorEastAsia"/>
          <w:sz w:val="20"/>
          <w:szCs w:val="20"/>
        </w:rPr>
        <w:t>) verklaart (verklaren) dit document naar waarheid te hebben ingevuld:</w:t>
      </w:r>
    </w:p>
    <w:p w14:paraId="0842F71C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</w:p>
    <w:p w14:paraId="0C0EA299" w14:textId="77777777" w:rsidR="002B22CE" w:rsidRPr="00AD1E17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Datum en plaats………………………………………………………………..</w:t>
      </w:r>
    </w:p>
    <w:p w14:paraId="28808E9E" w14:textId="77777777" w:rsidR="002B22CE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Handtekening(en) bestuurder(s)/eigenaar(s)/gemachtigde:</w:t>
      </w:r>
    </w:p>
    <w:p w14:paraId="66EBFE5D" w14:textId="77777777" w:rsidR="002B22CE" w:rsidRDefault="002B22CE" w:rsidP="002B22CE">
      <w:pPr>
        <w:spacing w:after="0" w:line="360" w:lineRule="auto"/>
        <w:rPr>
          <w:rFonts w:eastAsiaTheme="minorEastAsia"/>
          <w:sz w:val="20"/>
          <w:szCs w:val="20"/>
        </w:rPr>
      </w:pPr>
    </w:p>
    <w:p w14:paraId="068A341E" w14:textId="7FBC6433" w:rsidR="002B22CE" w:rsidRDefault="002B22CE" w:rsidP="002B22CE">
      <w:pPr>
        <w:spacing w:after="0"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7EFE1FD0" wp14:editId="76176240">
            <wp:extent cx="4075416" cy="1333500"/>
            <wp:effectExtent l="0" t="0" r="1905" b="0"/>
            <wp:docPr id="435252345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000" cy="134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BBACF6">
        <w:rPr>
          <w:rFonts w:eastAsiaTheme="minorEastAsia"/>
        </w:rPr>
        <w:t xml:space="preserve"> </w:t>
      </w:r>
      <w:r>
        <w:br/>
      </w:r>
      <w:r w:rsidR="00153585">
        <w:rPr>
          <w:rFonts w:eastAsiaTheme="minorEastAsia"/>
        </w:rPr>
        <w:t>* graag aanleveren als PDF</w:t>
      </w:r>
    </w:p>
    <w:sectPr w:rsidR="002B22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852D" w14:textId="77777777" w:rsidR="002B22CE" w:rsidRDefault="002B22CE" w:rsidP="00F91A8A">
      <w:pPr>
        <w:spacing w:line="240" w:lineRule="auto"/>
      </w:pPr>
      <w:r>
        <w:separator/>
      </w:r>
    </w:p>
  </w:endnote>
  <w:endnote w:type="continuationSeparator" w:id="0">
    <w:p w14:paraId="62D80B99" w14:textId="77777777" w:rsidR="002B22CE" w:rsidRDefault="002B22CE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8C09" w14:textId="3D9A1C72" w:rsidR="0016226A" w:rsidRDefault="0016226A">
    <w:pPr>
      <w:pStyle w:val="Voettekst"/>
    </w:pPr>
    <w:r>
      <w:rPr>
        <w:noProof/>
      </w:rPr>
      <w:drawing>
        <wp:inline distT="0" distB="0" distL="0" distR="0" wp14:anchorId="5C420419" wp14:editId="4159BF80">
          <wp:extent cx="5760720" cy="55308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1C78" w14:textId="77777777" w:rsidR="002B22CE" w:rsidRDefault="002B22CE" w:rsidP="00F91A8A">
      <w:pPr>
        <w:spacing w:line="240" w:lineRule="auto"/>
      </w:pPr>
      <w:r>
        <w:separator/>
      </w:r>
    </w:p>
  </w:footnote>
  <w:footnote w:type="continuationSeparator" w:id="0">
    <w:p w14:paraId="47F21383" w14:textId="77777777" w:rsidR="002B22CE" w:rsidRDefault="002B22CE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07F9" w14:textId="7ACB12B6" w:rsidR="00F91A8A" w:rsidRDefault="0016226A" w:rsidP="00F91A8A">
    <w:pPr>
      <w:pStyle w:val="Voettekst"/>
    </w:pPr>
    <w:r>
      <w:tab/>
    </w:r>
    <w:r>
      <w:rPr>
        <w:noProof/>
      </w:rPr>
      <w:drawing>
        <wp:inline distT="0" distB="0" distL="0" distR="0" wp14:anchorId="47F04710" wp14:editId="67E31B70">
          <wp:extent cx="1638067" cy="552393"/>
          <wp:effectExtent l="0" t="0" r="635" b="63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673" cy="57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CE"/>
    <w:rsid w:val="000C2531"/>
    <w:rsid w:val="000E27D1"/>
    <w:rsid w:val="001142AD"/>
    <w:rsid w:val="00153585"/>
    <w:rsid w:val="0016226A"/>
    <w:rsid w:val="00183BFF"/>
    <w:rsid w:val="00186254"/>
    <w:rsid w:val="002B22CE"/>
    <w:rsid w:val="00382557"/>
    <w:rsid w:val="00511D1E"/>
    <w:rsid w:val="005355A5"/>
    <w:rsid w:val="00603626"/>
    <w:rsid w:val="0063599E"/>
    <w:rsid w:val="006F46CE"/>
    <w:rsid w:val="00747D8B"/>
    <w:rsid w:val="007D034A"/>
    <w:rsid w:val="008334A6"/>
    <w:rsid w:val="008465AC"/>
    <w:rsid w:val="00A9425F"/>
    <w:rsid w:val="00BA1B56"/>
    <w:rsid w:val="00C4694D"/>
    <w:rsid w:val="00CB3F96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1E01"/>
  <w15:chartTrackingRefBased/>
  <w15:docId w15:val="{0349035A-3D1F-43A4-87C2-923520D3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22CE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A0CF2B4B43E488714A6FAFD90BA41" ma:contentTypeVersion="15" ma:contentTypeDescription="Een nieuw document maken." ma:contentTypeScope="" ma:versionID="e57964753ce466faeccad1fe9466495d">
  <xsd:schema xmlns:xsd="http://www.w3.org/2001/XMLSchema" xmlns:xs="http://www.w3.org/2001/XMLSchema" xmlns:p="http://schemas.microsoft.com/office/2006/metadata/properties" xmlns:ns2="a0cf0202-a5c5-484a-8f56-a5c31f00845a" xmlns:ns4="9ac79a3e-72b5-4192-88b3-c92a8f22e092" xmlns:ns5="075a205f-6ba7-4ce7-a6ae-967002091e79" targetNamespace="http://schemas.microsoft.com/office/2006/metadata/properties" ma:root="true" ma:fieldsID="21bb98b028671e3f05df72d78c2dc545" ns2:_="" ns4:_="" ns5:_="">
    <xsd:import namespace="a0cf0202-a5c5-484a-8f56-a5c31f00845a"/>
    <xsd:import namespace="9ac79a3e-72b5-4192-88b3-c92a8f22e092"/>
    <xsd:import namespace="075a205f-6ba7-4ce7-a6ae-967002091e79"/>
    <xsd:element name="properties">
      <xsd:complexType>
        <xsd:sequence>
          <xsd:element name="documentManagement">
            <xsd:complexType>
              <xsd:all>
                <xsd:element ref="ns2:d6a0f0c0c0124d58878f9601e6ca6271" minOccurs="0"/>
                <xsd:element ref="ns4:TaxCatchAll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lcf76f155ced4ddcb4097134ff3c332f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0202-a5c5-484a-8f56-a5c31f00845a" elementFormDefault="qualified">
    <xsd:import namespace="http://schemas.microsoft.com/office/2006/documentManagement/types"/>
    <xsd:import namespace="http://schemas.microsoft.com/office/infopath/2007/PartnerControls"/>
    <xsd:element name="d6a0f0c0c0124d58878f9601e6ca6271" ma:index="8" ma:taxonomy="true" ma:internalName="d6a0f0c0c0124d58878f9601e6ca6271" ma:taxonomyFieldName="Afdelingnaam" ma:displayName="Afdelings Code" ma:default="1;#PEC|cd9905e9-2e4b-45da-98f8-2b71f4ce1c24" ma:fieldId="{d6a0f0c0-c012-4d58-878f-9601e6ca6271}" ma:sspId="2da67cf7-fe4b-4a66-9a0d-a2326cc296fa" ma:termSetId="da2320e2-c0d2-4cdf-b90e-811ed6c51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9a3e-72b5-4192-88b3-c92a8f22e09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0551370-a6b7-4ff7-a96e-3a6b62119107}" ma:internalName="TaxCatchAll" ma:showField="CatchAllData" ma:web="9ac79a3e-72b5-4192-88b3-c92a8f22e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205f-6ba7-4ce7-a6ae-967002091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da67cf7-fe4b-4a66-9a0d-a2326cc29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0f0c0c0124d58878f9601e6ca6271 xmlns="a0cf0202-a5c5-484a-8f56-a5c31f0084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PEC</TermName>
          <TermId xmlns="http://schemas.microsoft.com/office/infopath/2007/PartnerControls">cd9905e9-2e4b-45da-98f8-2b71f4ce1c24</TermId>
        </TermInfo>
      </Terms>
    </d6a0f0c0c0124d58878f9601e6ca6271>
    <TaxCatchAll xmlns="9ac79a3e-72b5-4192-88b3-c92a8f22e092">
      <Value>1</Value>
    </TaxCatchAll>
    <lcf76f155ced4ddcb4097134ff3c332f xmlns="075a205f-6ba7-4ce7-a6ae-967002091e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A4489-EADA-4C7C-A4CC-6E924C549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0202-a5c5-484a-8f56-a5c31f00845a"/>
    <ds:schemaRef ds:uri="9ac79a3e-72b5-4192-88b3-c92a8f22e092"/>
    <ds:schemaRef ds:uri="075a205f-6ba7-4ce7-a6ae-967002091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320BF-4E61-420A-A683-7B025AA36750}">
  <ds:schemaRefs>
    <ds:schemaRef ds:uri="a0cf0202-a5c5-484a-8f56-a5c31f00845a"/>
    <ds:schemaRef ds:uri="9ac79a3e-72b5-4192-88b3-c92a8f22e0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5a205f-6ba7-4ce7-a6ae-967002091e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839E1E-A779-4953-A6BC-6608EC0275B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Oosterhuis, Janneke</dc:creator>
  <cp:keywords/>
  <dc:description/>
  <cp:lastModifiedBy>Coenraad, Kim</cp:lastModifiedBy>
  <cp:revision>2</cp:revision>
  <dcterms:created xsi:type="dcterms:W3CDTF">2023-12-07T12:07:00Z</dcterms:created>
  <dcterms:modified xsi:type="dcterms:W3CDTF">2023-12-07T12:07:00Z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0x010100167A0CF2B4B43E488714A6FAFD90BA41</vt:lpwstr>
  </property>
  <property fmtid="{D5CDD505-2E9C-101B-9397-08002B2CF9AE}" pid="3" name="Afdelingnaam">
    <vt:lpwstr>1;#PEC|cd9905e9-2e4b-45da-98f8-2b71f4ce1c24</vt:lpwstr>
  </property>
  <property fmtid="{D5CDD505-2E9C-101B-9397-08002B2CF9AE}" pid="4" name="MediaServiceImageTags">
    <vt:lpwstr/>
  </property>
</Properties>
</file>