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61E6" w14:textId="3C3E0BCB" w:rsidR="002048AE" w:rsidRDefault="002048AE" w:rsidP="002048AE">
      <w:pPr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41E828EB" wp14:editId="146B14A6">
            <wp:simplePos x="0" y="0"/>
            <wp:positionH relativeFrom="column">
              <wp:posOffset>3391499</wp:posOffset>
            </wp:positionH>
            <wp:positionV relativeFrom="paragraph">
              <wp:posOffset>-758501</wp:posOffset>
            </wp:positionV>
            <wp:extent cx="3135630" cy="974725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A0C91" w14:textId="77777777" w:rsidR="00B8134A" w:rsidRDefault="00B8134A" w:rsidP="002048AE">
      <w:pPr>
        <w:rPr>
          <w:b/>
          <w:bCs/>
          <w:sz w:val="20"/>
          <w:szCs w:val="20"/>
          <w:u w:val="single"/>
        </w:rPr>
      </w:pPr>
    </w:p>
    <w:p w14:paraId="5B1860F5" w14:textId="77777777" w:rsidR="00B8134A" w:rsidRDefault="00B8134A" w:rsidP="002048AE">
      <w:pPr>
        <w:rPr>
          <w:b/>
          <w:bCs/>
          <w:sz w:val="20"/>
          <w:szCs w:val="20"/>
          <w:u w:val="single"/>
        </w:rPr>
      </w:pPr>
    </w:p>
    <w:p w14:paraId="011E0BC5" w14:textId="77777777" w:rsidR="00B8134A" w:rsidRDefault="00B8134A" w:rsidP="002048AE">
      <w:pPr>
        <w:rPr>
          <w:b/>
          <w:bCs/>
          <w:sz w:val="20"/>
          <w:szCs w:val="20"/>
          <w:u w:val="single"/>
        </w:rPr>
      </w:pPr>
    </w:p>
    <w:p w14:paraId="7E9711F0" w14:textId="7BC62CA2" w:rsidR="00B8134A" w:rsidRPr="00F02412" w:rsidRDefault="001B146D" w:rsidP="002048AE">
      <w:pPr>
        <w:rPr>
          <w:b/>
          <w:bCs/>
          <w:sz w:val="28"/>
          <w:szCs w:val="28"/>
        </w:rPr>
      </w:pPr>
      <w:r w:rsidRPr="00F02412">
        <w:rPr>
          <w:b/>
          <w:bCs/>
          <w:sz w:val="28"/>
          <w:szCs w:val="28"/>
        </w:rPr>
        <w:t>Instructie op ‘aanvraagformulier 12 extra behandelsessies ED</w:t>
      </w:r>
      <w:r w:rsidR="00345BAD">
        <w:rPr>
          <w:b/>
          <w:bCs/>
          <w:sz w:val="28"/>
          <w:szCs w:val="28"/>
        </w:rPr>
        <w:t>’</w:t>
      </w:r>
      <w:bookmarkStart w:id="0" w:name="_GoBack"/>
      <w:bookmarkEnd w:id="0"/>
    </w:p>
    <w:p w14:paraId="13C755A3" w14:textId="6E903B60" w:rsidR="00857527" w:rsidRPr="00727524" w:rsidRDefault="00065EAD" w:rsidP="00A931E4">
      <w:pPr>
        <w:jc w:val="both"/>
        <w:rPr>
          <w:i/>
          <w:iCs/>
          <w:sz w:val="20"/>
          <w:szCs w:val="20"/>
        </w:rPr>
      </w:pPr>
      <w:r w:rsidRPr="00727524">
        <w:rPr>
          <w:i/>
          <w:iCs/>
          <w:sz w:val="20"/>
          <w:szCs w:val="20"/>
        </w:rPr>
        <w:t xml:space="preserve">Deze instructie is bedoeld voor jeugdhulpaanbieders die zijn gecontracteerd voor </w:t>
      </w:r>
      <w:r w:rsidR="00554CB2">
        <w:rPr>
          <w:i/>
          <w:iCs/>
          <w:sz w:val="20"/>
          <w:szCs w:val="20"/>
        </w:rPr>
        <w:t xml:space="preserve">behandeling van </w:t>
      </w:r>
      <w:r w:rsidRPr="00727524">
        <w:rPr>
          <w:i/>
          <w:iCs/>
          <w:sz w:val="20"/>
          <w:szCs w:val="20"/>
        </w:rPr>
        <w:t>Ernstig, Dyslexie (ED).</w:t>
      </w:r>
      <w:r w:rsidR="00857527" w:rsidRPr="00727524">
        <w:rPr>
          <w:i/>
          <w:iCs/>
          <w:sz w:val="20"/>
          <w:szCs w:val="20"/>
        </w:rPr>
        <w:t xml:space="preserve"> De behandeling E</w:t>
      </w:r>
      <w:r w:rsidR="00427DDF">
        <w:rPr>
          <w:i/>
          <w:iCs/>
          <w:sz w:val="20"/>
          <w:szCs w:val="20"/>
        </w:rPr>
        <w:t>D</w:t>
      </w:r>
      <w:r w:rsidR="00857527" w:rsidRPr="00727524">
        <w:rPr>
          <w:i/>
          <w:iCs/>
          <w:sz w:val="20"/>
          <w:szCs w:val="20"/>
        </w:rPr>
        <w:t xml:space="preserve"> vindt in maximaal 48 sessie</w:t>
      </w:r>
      <w:r w:rsidR="00554CB2">
        <w:rPr>
          <w:i/>
          <w:iCs/>
          <w:sz w:val="20"/>
          <w:szCs w:val="20"/>
        </w:rPr>
        <w:t>s</w:t>
      </w:r>
      <w:r w:rsidR="00857527" w:rsidRPr="00727524">
        <w:rPr>
          <w:i/>
          <w:iCs/>
          <w:sz w:val="20"/>
          <w:szCs w:val="20"/>
        </w:rPr>
        <w:t xml:space="preserve"> plaats. In uitzonderlijke gevallen</w:t>
      </w:r>
      <w:r w:rsidR="00CC0324">
        <w:rPr>
          <w:i/>
          <w:iCs/>
          <w:sz w:val="20"/>
          <w:szCs w:val="20"/>
        </w:rPr>
        <w:t xml:space="preserve"> kan een aanvraag voor</w:t>
      </w:r>
      <w:r w:rsidR="00857527" w:rsidRPr="00727524">
        <w:rPr>
          <w:i/>
          <w:iCs/>
          <w:sz w:val="20"/>
          <w:szCs w:val="20"/>
        </w:rPr>
        <w:t xml:space="preserve"> 12 extra behandelsessies worden </w:t>
      </w:r>
      <w:r w:rsidR="00CC0324">
        <w:rPr>
          <w:i/>
          <w:iCs/>
          <w:sz w:val="20"/>
          <w:szCs w:val="20"/>
        </w:rPr>
        <w:t>ingediend</w:t>
      </w:r>
      <w:r w:rsidR="00857527" w:rsidRPr="00727524">
        <w:rPr>
          <w:i/>
          <w:iCs/>
          <w:sz w:val="20"/>
          <w:szCs w:val="20"/>
        </w:rPr>
        <w:t>.</w:t>
      </w:r>
    </w:p>
    <w:p w14:paraId="549E48A7" w14:textId="520117C7" w:rsidR="00A931E4" w:rsidRDefault="00A931E4" w:rsidP="00A931E4">
      <w:pPr>
        <w:jc w:val="both"/>
        <w:rPr>
          <w:sz w:val="20"/>
          <w:szCs w:val="20"/>
        </w:rPr>
      </w:pPr>
      <w:r w:rsidRPr="00A931E4">
        <w:rPr>
          <w:sz w:val="20"/>
          <w:szCs w:val="20"/>
        </w:rPr>
        <w:t xml:space="preserve">Verlenging van de </w:t>
      </w:r>
      <w:r w:rsidR="00857527">
        <w:rPr>
          <w:sz w:val="20"/>
          <w:szCs w:val="20"/>
        </w:rPr>
        <w:t>ED-</w:t>
      </w:r>
      <w:r w:rsidRPr="00A931E4">
        <w:rPr>
          <w:sz w:val="20"/>
          <w:szCs w:val="20"/>
        </w:rPr>
        <w:t xml:space="preserve">behandeling met 12 extra behandelsessies is niet toegestaan, tenzij de jeugdhulpaanbieder de noodzaak </w:t>
      </w:r>
      <w:r w:rsidR="00857527">
        <w:rPr>
          <w:sz w:val="20"/>
          <w:szCs w:val="20"/>
        </w:rPr>
        <w:t>aantoont</w:t>
      </w:r>
      <w:r w:rsidRPr="00A931E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Zijn deze 12 extra behandelsessies volgens de jeugdhulpaanbieder noodzakelijk, dan wordt de aanvraag </w:t>
      </w:r>
      <w:r w:rsidR="001B146D" w:rsidRPr="00A931E4">
        <w:rPr>
          <w:sz w:val="20"/>
          <w:szCs w:val="20"/>
        </w:rPr>
        <w:t>door de jeugdhulpaanbieder</w:t>
      </w:r>
      <w:r w:rsidR="00CF23A2">
        <w:rPr>
          <w:sz w:val="20"/>
          <w:szCs w:val="20"/>
        </w:rPr>
        <w:t xml:space="preserve"> </w:t>
      </w:r>
      <w:r w:rsidR="00CF23A2" w:rsidRPr="00CF23A2">
        <w:rPr>
          <w:sz w:val="20"/>
          <w:szCs w:val="20"/>
          <w:u w:val="single"/>
        </w:rPr>
        <w:t xml:space="preserve">vóór </w:t>
      </w:r>
      <w:r w:rsidR="00CF23A2">
        <w:rPr>
          <w:sz w:val="20"/>
          <w:szCs w:val="20"/>
          <w:u w:val="single"/>
        </w:rPr>
        <w:t>de</w:t>
      </w:r>
      <w:r w:rsidR="00CF23A2" w:rsidRPr="00CF23A2">
        <w:rPr>
          <w:sz w:val="20"/>
          <w:szCs w:val="20"/>
          <w:u w:val="single"/>
        </w:rPr>
        <w:t xml:space="preserve"> 40</w:t>
      </w:r>
      <w:r w:rsidR="00CF23A2" w:rsidRPr="00CF23A2">
        <w:rPr>
          <w:sz w:val="20"/>
          <w:szCs w:val="20"/>
          <w:u w:val="single"/>
          <w:vertAlign w:val="superscript"/>
        </w:rPr>
        <w:t>e</w:t>
      </w:r>
      <w:r w:rsidR="00CF23A2" w:rsidRPr="00CF23A2">
        <w:rPr>
          <w:sz w:val="20"/>
          <w:szCs w:val="20"/>
          <w:u w:val="single"/>
        </w:rPr>
        <w:t xml:space="preserve"> behandel</w:t>
      </w:r>
      <w:r w:rsidR="00CF23A2">
        <w:rPr>
          <w:sz w:val="20"/>
          <w:szCs w:val="20"/>
          <w:u w:val="single"/>
        </w:rPr>
        <w:t>sessie</w:t>
      </w:r>
      <w:r w:rsidR="001B146D" w:rsidRPr="00A931E4">
        <w:rPr>
          <w:sz w:val="20"/>
          <w:szCs w:val="20"/>
        </w:rPr>
        <w:t xml:space="preserve"> ingediend middels het ‘aanvraagformulier 12 extra behandelsessie</w:t>
      </w:r>
      <w:r>
        <w:rPr>
          <w:sz w:val="20"/>
          <w:szCs w:val="20"/>
        </w:rPr>
        <w:t>s</w:t>
      </w:r>
      <w:r w:rsidR="001B146D" w:rsidRPr="00A931E4">
        <w:rPr>
          <w:sz w:val="20"/>
          <w:szCs w:val="20"/>
        </w:rPr>
        <w:t xml:space="preserve"> ED’. </w:t>
      </w:r>
      <w:r w:rsidR="00857527">
        <w:rPr>
          <w:sz w:val="20"/>
          <w:szCs w:val="20"/>
        </w:rPr>
        <w:t xml:space="preserve">De regio heeft hiervoor </w:t>
      </w:r>
      <w:r w:rsidR="00554CB2">
        <w:rPr>
          <w:sz w:val="20"/>
          <w:szCs w:val="20"/>
        </w:rPr>
        <w:t xml:space="preserve">in samenwerking met de aanbieders </w:t>
      </w:r>
      <w:r w:rsidR="00857527">
        <w:rPr>
          <w:sz w:val="20"/>
          <w:szCs w:val="20"/>
        </w:rPr>
        <w:t xml:space="preserve">criteria opgesteld. </w:t>
      </w:r>
      <w:r w:rsidR="001B146D" w:rsidRPr="00A931E4">
        <w:rPr>
          <w:sz w:val="20"/>
          <w:szCs w:val="20"/>
        </w:rPr>
        <w:t xml:space="preserve">Hieronder wordt beschreven aan welke  randvoorwaarden moet worden voldaan. Dat betekent dat, indien niet wordt voldaan aan deze randvoorwaarden, de aanvraag automatisch leidt tot een </w:t>
      </w:r>
      <w:r>
        <w:rPr>
          <w:sz w:val="20"/>
          <w:szCs w:val="20"/>
        </w:rPr>
        <w:t>afwijzing.</w:t>
      </w:r>
      <w:r w:rsidR="001B146D" w:rsidRPr="00A931E4">
        <w:rPr>
          <w:sz w:val="20"/>
          <w:szCs w:val="20"/>
        </w:rPr>
        <w:t xml:space="preserve"> </w:t>
      </w:r>
    </w:p>
    <w:p w14:paraId="37DB9B53" w14:textId="2A8A5493" w:rsidR="00A931E4" w:rsidRPr="00A931E4" w:rsidRDefault="00A931E4" w:rsidP="00A931E4">
      <w:pPr>
        <w:jc w:val="both"/>
        <w:rPr>
          <w:sz w:val="20"/>
          <w:szCs w:val="20"/>
        </w:rPr>
      </w:pPr>
      <w:r>
        <w:rPr>
          <w:sz w:val="20"/>
          <w:szCs w:val="20"/>
        </w:rPr>
        <w:t>Randvoorwaarden:</w:t>
      </w:r>
    </w:p>
    <w:p w14:paraId="27D8B741" w14:textId="16964069" w:rsidR="00867620" w:rsidRDefault="00867620" w:rsidP="00C55793">
      <w:pPr>
        <w:pStyle w:val="Lijstaline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jeugdige zit op de basisschool en is niet ouder </w:t>
      </w:r>
      <w:r w:rsidR="00A931E4">
        <w:rPr>
          <w:sz w:val="20"/>
          <w:szCs w:val="20"/>
        </w:rPr>
        <w:t>d</w:t>
      </w:r>
      <w:r>
        <w:rPr>
          <w:sz w:val="20"/>
          <w:szCs w:val="20"/>
        </w:rPr>
        <w:t>an 13 jaar;</w:t>
      </w:r>
    </w:p>
    <w:p w14:paraId="4F9C4A28" w14:textId="17CEE58E" w:rsidR="00B8134A" w:rsidRDefault="00B8134A" w:rsidP="00C55793">
      <w:pPr>
        <w:pStyle w:val="Lijstalinea"/>
        <w:numPr>
          <w:ilvl w:val="0"/>
          <w:numId w:val="3"/>
        </w:numPr>
        <w:jc w:val="both"/>
        <w:rPr>
          <w:sz w:val="20"/>
          <w:szCs w:val="20"/>
        </w:rPr>
      </w:pPr>
      <w:r w:rsidRPr="00B8134A">
        <w:rPr>
          <w:sz w:val="20"/>
          <w:szCs w:val="20"/>
        </w:rPr>
        <w:t>De verlengingsaanvraag is in het MDO besproken met de regiebehandelaar</w:t>
      </w:r>
      <w:r>
        <w:rPr>
          <w:sz w:val="20"/>
          <w:szCs w:val="20"/>
        </w:rPr>
        <w:t>;</w:t>
      </w:r>
    </w:p>
    <w:p w14:paraId="598AE8BD" w14:textId="0BD095BF" w:rsidR="00B8134A" w:rsidRDefault="00B8134A" w:rsidP="00C55793">
      <w:pPr>
        <w:pStyle w:val="Lijstalinea"/>
        <w:numPr>
          <w:ilvl w:val="0"/>
          <w:numId w:val="3"/>
        </w:numPr>
        <w:jc w:val="both"/>
        <w:rPr>
          <w:sz w:val="20"/>
          <w:szCs w:val="20"/>
        </w:rPr>
      </w:pPr>
      <w:r w:rsidRPr="00B8134A">
        <w:rPr>
          <w:sz w:val="20"/>
          <w:szCs w:val="20"/>
        </w:rPr>
        <w:t xml:space="preserve">De </w:t>
      </w:r>
      <w:r w:rsidR="00867620">
        <w:rPr>
          <w:sz w:val="20"/>
          <w:szCs w:val="20"/>
        </w:rPr>
        <w:t>jeugdige</w:t>
      </w:r>
      <w:r w:rsidRPr="00B8134A">
        <w:rPr>
          <w:sz w:val="20"/>
          <w:szCs w:val="20"/>
        </w:rPr>
        <w:t xml:space="preserve">, ouders en school hebben tijdens het behandelproces voldoende betrokkenheid en motivatie voor de behandeling getoond. De </w:t>
      </w:r>
      <w:r w:rsidR="00867620">
        <w:rPr>
          <w:sz w:val="20"/>
          <w:szCs w:val="20"/>
        </w:rPr>
        <w:t>jeugdige</w:t>
      </w:r>
      <w:r w:rsidRPr="00B8134A">
        <w:rPr>
          <w:sz w:val="20"/>
          <w:szCs w:val="20"/>
        </w:rPr>
        <w:t>, ouders en school zijn voldoende gemotiveerd en tonen betrokkenheid om de behandeling voort te zetten</w:t>
      </w:r>
      <w:r>
        <w:rPr>
          <w:sz w:val="20"/>
          <w:szCs w:val="20"/>
        </w:rPr>
        <w:t>;</w:t>
      </w:r>
    </w:p>
    <w:p w14:paraId="3E44FF5A" w14:textId="10164DB5" w:rsidR="00B8134A" w:rsidRDefault="00B8134A">
      <w:pPr>
        <w:pStyle w:val="Lijstaline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C55793">
        <w:rPr>
          <w:sz w:val="20"/>
          <w:szCs w:val="20"/>
        </w:rPr>
        <w:t>r is de verwachting dat de jeugdige tijdens deze verlenging nog een significante groei laat zien die noodzakelijk is voor de aansluiting op de school</w:t>
      </w:r>
      <w:r w:rsidR="00A931E4">
        <w:rPr>
          <w:sz w:val="20"/>
          <w:szCs w:val="20"/>
        </w:rPr>
        <w:t>.</w:t>
      </w:r>
    </w:p>
    <w:p w14:paraId="0A0582B1" w14:textId="7B3F42BB" w:rsidR="00B8134A" w:rsidRDefault="00A12A5E" w:rsidP="00C5579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B8134A">
        <w:rPr>
          <w:sz w:val="20"/>
          <w:szCs w:val="20"/>
        </w:rPr>
        <w:t xml:space="preserve">De </w:t>
      </w:r>
      <w:r w:rsidR="00867620">
        <w:rPr>
          <w:sz w:val="20"/>
          <w:szCs w:val="20"/>
        </w:rPr>
        <w:t>regionale poortwachter</w:t>
      </w:r>
      <w:r w:rsidR="00A931E4">
        <w:rPr>
          <w:sz w:val="20"/>
          <w:szCs w:val="20"/>
        </w:rPr>
        <w:t>/lokale toegang</w:t>
      </w:r>
      <w:r w:rsidR="00867620">
        <w:rPr>
          <w:sz w:val="20"/>
          <w:szCs w:val="20"/>
        </w:rPr>
        <w:t xml:space="preserve"> toets</w:t>
      </w:r>
      <w:r w:rsidR="00A931E4">
        <w:rPr>
          <w:sz w:val="20"/>
          <w:szCs w:val="20"/>
        </w:rPr>
        <w:t>t</w:t>
      </w:r>
      <w:r w:rsidR="00867620">
        <w:rPr>
          <w:sz w:val="20"/>
          <w:szCs w:val="20"/>
        </w:rPr>
        <w:t xml:space="preserve"> inhoudelijk op de volgende punten</w:t>
      </w:r>
      <w:r w:rsidR="00A931E4">
        <w:rPr>
          <w:sz w:val="20"/>
          <w:szCs w:val="20"/>
        </w:rPr>
        <w:t>:</w:t>
      </w:r>
    </w:p>
    <w:p w14:paraId="290BFDF5" w14:textId="6F722F07" w:rsidR="00A12A5E" w:rsidRDefault="00A12A5E" w:rsidP="00C55793">
      <w:pPr>
        <w:pStyle w:val="Lijstaline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Aanleiding voor 12 extra behandelingen:</w:t>
      </w:r>
    </w:p>
    <w:p w14:paraId="4D03D885" w14:textId="2F5A9D08" w:rsidR="00867620" w:rsidRDefault="005E4FCC" w:rsidP="00C55793">
      <w:pPr>
        <w:pStyle w:val="Lijstalinea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 motivatie van de jeugdhulpaanbieder waaruit blijkt</w:t>
      </w:r>
      <w:r w:rsidR="00867620" w:rsidRPr="00C55793">
        <w:rPr>
          <w:sz w:val="20"/>
          <w:szCs w:val="20"/>
        </w:rPr>
        <w:t xml:space="preserve"> dat er een noodzaak is tot verlenging i.v.m. uitzonderlijke situatie</w:t>
      </w:r>
      <w:r>
        <w:rPr>
          <w:sz w:val="20"/>
          <w:szCs w:val="20"/>
        </w:rPr>
        <w:t>.</w:t>
      </w:r>
      <w:r w:rsidR="00867620" w:rsidRPr="00C55793">
        <w:rPr>
          <w:sz w:val="20"/>
          <w:szCs w:val="20"/>
        </w:rPr>
        <w:t xml:space="preserve">  </w:t>
      </w:r>
    </w:p>
    <w:p w14:paraId="728659DE" w14:textId="77777777" w:rsidR="00A12A5E" w:rsidRDefault="00A12A5E" w:rsidP="00C55793">
      <w:pPr>
        <w:pStyle w:val="Lijstaline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Significatie groei: </w:t>
      </w:r>
    </w:p>
    <w:p w14:paraId="543E87D4" w14:textId="4246FA79" w:rsidR="00A12A5E" w:rsidRDefault="00A12A5E" w:rsidP="00C55793">
      <w:pPr>
        <w:pStyle w:val="Lijstalinea"/>
        <w:spacing w:after="0"/>
        <w:jc w:val="both"/>
        <w:rPr>
          <w:sz w:val="20"/>
          <w:szCs w:val="20"/>
        </w:rPr>
      </w:pPr>
      <w:r w:rsidRPr="00253907">
        <w:rPr>
          <w:sz w:val="20"/>
          <w:szCs w:val="20"/>
        </w:rPr>
        <w:t>Er is een zichtbare stijgende lijn in lees- en/of spellingsontwikkeling te zien (met name in de laatste periode), echter zijn de vooraf gestelde, individuele behandeldoelen nog niet bereikt</w:t>
      </w:r>
      <w:r w:rsidR="005E4FCC">
        <w:rPr>
          <w:sz w:val="20"/>
          <w:szCs w:val="20"/>
        </w:rPr>
        <w:t>,</w:t>
      </w:r>
      <w:r w:rsidRPr="00253907">
        <w:rPr>
          <w:sz w:val="20"/>
          <w:szCs w:val="20"/>
        </w:rPr>
        <w:t xml:space="preserve"> maar de verwachting is dat deze doelen in maximaal 12 behandelingen nog wel te bereiken zijn. </w:t>
      </w:r>
    </w:p>
    <w:p w14:paraId="2E150A84" w14:textId="4B10FE48" w:rsidR="00A12A5E" w:rsidRPr="00C55793" w:rsidRDefault="00A12A5E" w:rsidP="00C55793">
      <w:pPr>
        <w:pStyle w:val="Lijstaline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Motivatie van de jeugdige, ouders en school en de onderlinge samenwerking. </w:t>
      </w:r>
    </w:p>
    <w:p w14:paraId="5EDA6538" w14:textId="77777777" w:rsidR="0056737B" w:rsidRDefault="0056737B" w:rsidP="00C55793">
      <w:pPr>
        <w:jc w:val="both"/>
      </w:pPr>
    </w:p>
    <w:p w14:paraId="47477CC4" w14:textId="77777777" w:rsidR="00065EAD" w:rsidRDefault="00065EAD" w:rsidP="00C55793">
      <w:pPr>
        <w:jc w:val="both"/>
      </w:pPr>
    </w:p>
    <w:p w14:paraId="0289E603" w14:textId="77777777" w:rsidR="00065EAD" w:rsidRDefault="00065EAD" w:rsidP="00C55793">
      <w:pPr>
        <w:jc w:val="both"/>
      </w:pPr>
    </w:p>
    <w:p w14:paraId="4AC62329" w14:textId="77777777" w:rsidR="00065EAD" w:rsidRDefault="00065EAD" w:rsidP="00C55793">
      <w:pPr>
        <w:jc w:val="both"/>
      </w:pPr>
    </w:p>
    <w:p w14:paraId="5B0F5748" w14:textId="77777777" w:rsidR="00065EAD" w:rsidRDefault="00065EAD" w:rsidP="00C55793">
      <w:pPr>
        <w:jc w:val="both"/>
      </w:pPr>
    </w:p>
    <w:p w14:paraId="314FC227" w14:textId="77777777" w:rsidR="00065EAD" w:rsidRDefault="00065EAD" w:rsidP="00C55793">
      <w:pPr>
        <w:jc w:val="both"/>
      </w:pPr>
    </w:p>
    <w:p w14:paraId="0E7C21A5" w14:textId="77777777" w:rsidR="00065EAD" w:rsidRDefault="00065EAD" w:rsidP="00C55793">
      <w:pPr>
        <w:jc w:val="both"/>
      </w:pPr>
    </w:p>
    <w:p w14:paraId="62C0A540" w14:textId="0EFA04F6" w:rsidR="00F91A8A" w:rsidRPr="00F02412" w:rsidRDefault="00065EAD" w:rsidP="00065EAD">
      <w:pPr>
        <w:pStyle w:val="Koptekst"/>
        <w:rPr>
          <w:b/>
          <w:bCs/>
          <w:i w:val="0"/>
          <w:iCs/>
          <w:sz w:val="28"/>
          <w:szCs w:val="28"/>
        </w:rPr>
      </w:pPr>
      <w:r w:rsidRPr="00F02412">
        <w:rPr>
          <w:b/>
          <w:bCs/>
          <w:i w:val="0"/>
          <w:iCs/>
          <w:sz w:val="28"/>
          <w:szCs w:val="28"/>
        </w:rPr>
        <w:t>Aanvraagformulier 12 extra behandelsessie</w:t>
      </w:r>
      <w:r w:rsidR="00455EE5">
        <w:rPr>
          <w:b/>
          <w:bCs/>
          <w:i w:val="0"/>
          <w:iCs/>
          <w:sz w:val="28"/>
          <w:szCs w:val="28"/>
        </w:rPr>
        <w:t>s</w:t>
      </w:r>
      <w:r w:rsidRPr="00F02412">
        <w:rPr>
          <w:b/>
          <w:bCs/>
          <w:i w:val="0"/>
          <w:iCs/>
          <w:sz w:val="28"/>
          <w:szCs w:val="28"/>
        </w:rPr>
        <w:t xml:space="preserve"> ED</w:t>
      </w:r>
      <w:r w:rsidR="0056737B" w:rsidRPr="00C5579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4D3296" wp14:editId="4FF1F81D">
                <wp:simplePos x="0" y="0"/>
                <wp:positionH relativeFrom="margin">
                  <wp:align>left</wp:align>
                </wp:positionH>
                <wp:positionV relativeFrom="paragraph">
                  <wp:posOffset>1779905</wp:posOffset>
                </wp:positionV>
                <wp:extent cx="5873750" cy="1721485"/>
                <wp:effectExtent l="0" t="0" r="12700" b="1206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721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352BA" w14:textId="679C9A88" w:rsidR="005706D4" w:rsidRPr="00C55793" w:rsidRDefault="004C65C7" w:rsidP="005706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Welke lees- en/of spellingsontwikkeling heeft de jeugdige in de behandelsessies laten zien? 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4C65C7">
                              <w:rPr>
                                <w:bCs/>
                                <w:i/>
                                <w:iCs/>
                              </w:rPr>
                              <w:t>Toelichting:</w:t>
                            </w:r>
                          </w:p>
                          <w:p w14:paraId="4B9976D2" w14:textId="57D34D93" w:rsidR="005706D4" w:rsidRPr="00C55793" w:rsidRDefault="005706D4" w:rsidP="00570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04D329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40.15pt;width:462.5pt;height:135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">
                <v:textbox>
                  <w:txbxContent>
                    <w:p w14:paraId="445352BA" w14:textId="679C9A88" w:rsidR="005706D4" w:rsidRPr="00C55793" w:rsidRDefault="004C65C7" w:rsidP="005706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Welke lees- en/of spellingsontwikkeling heeft de jeugdige in de behandelsessies laten zien?  </w:t>
                      </w:r>
                      <w:r>
                        <w:rPr>
                          <w:b/>
                        </w:rPr>
                        <w:br/>
                      </w:r>
                      <w:r w:rsidRPr="004C65C7">
                        <w:rPr>
                          <w:bCs/>
                          <w:i/>
                          <w:iCs/>
                        </w:rPr>
                        <w:t>Toelichting:</w:t>
                      </w:r>
                    </w:p>
                    <w:p w14:paraId="4B9976D2" w14:textId="57D34D93" w:rsidR="005706D4" w:rsidRPr="00C55793" w:rsidRDefault="005706D4" w:rsidP="005706D4"/>
                  </w:txbxContent>
                </v:textbox>
                <w10:wrap type="square" anchorx="margin"/>
              </v:shape>
            </w:pict>
          </mc:Fallback>
        </mc:AlternateContent>
      </w:r>
      <w:r w:rsidR="0056737B" w:rsidRPr="00C5579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BBFFFF" wp14:editId="005590D7">
                <wp:simplePos x="0" y="0"/>
                <wp:positionH relativeFrom="margin">
                  <wp:align>left</wp:align>
                </wp:positionH>
                <wp:positionV relativeFrom="paragraph">
                  <wp:posOffset>3672205</wp:posOffset>
                </wp:positionV>
                <wp:extent cx="5873750" cy="1709420"/>
                <wp:effectExtent l="0" t="0" r="12700" b="1524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7E553" w14:textId="1A941D97" w:rsidR="00DC21E3" w:rsidRPr="00C55793" w:rsidRDefault="004C65C7" w:rsidP="00DC21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 is de verwachting in het behalen van resultaten in deze 12 extra behandelsessies? </w:t>
                            </w:r>
                            <w:r w:rsidRPr="004C65C7">
                              <w:rPr>
                                <w:bCs/>
                                <w:i/>
                                <w:iCs/>
                              </w:rPr>
                              <w:t>Toelichting:</w:t>
                            </w:r>
                          </w:p>
                          <w:p w14:paraId="07F591B3" w14:textId="6053D37F" w:rsidR="00DC21E3" w:rsidRPr="00C55793" w:rsidRDefault="00DC21E3" w:rsidP="00DC21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BBFFFF" id="Tekstvak 4" o:spid="_x0000_s1027" type="#_x0000_t202" style="position:absolute;margin-left:0;margin-top:289.15pt;width:462.5pt;height:134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">
                <v:textbox>
                  <w:txbxContent>
                    <w:p w14:paraId="5607E553" w14:textId="1A941D97" w:rsidR="00DC21E3" w:rsidRPr="00C55793" w:rsidRDefault="004C65C7" w:rsidP="00DC21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Wat is de verwachting in het behalen van resultaten in deze 12 extra behandelsessies? </w:t>
                      </w:r>
                      <w:r w:rsidRPr="004C65C7">
                        <w:rPr>
                          <w:bCs/>
                          <w:i/>
                          <w:iCs/>
                        </w:rPr>
                        <w:t>Toelichting:</w:t>
                      </w:r>
                    </w:p>
                    <w:p w14:paraId="07F591B3" w14:textId="6053D37F" w:rsidR="00DC21E3" w:rsidRPr="00C55793" w:rsidRDefault="00DC21E3" w:rsidP="00DC21E3"/>
                  </w:txbxContent>
                </v:textbox>
                <w10:wrap type="square" anchorx="margin"/>
              </v:shape>
            </w:pict>
          </mc:Fallback>
        </mc:AlternateContent>
      </w:r>
      <w:r w:rsidR="0056737B" w:rsidRPr="00C5579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6D6FDE" wp14:editId="7746CE6F">
                <wp:simplePos x="0" y="0"/>
                <wp:positionH relativeFrom="margin">
                  <wp:align>left</wp:align>
                </wp:positionH>
                <wp:positionV relativeFrom="paragraph">
                  <wp:posOffset>5547995</wp:posOffset>
                </wp:positionV>
                <wp:extent cx="5880100" cy="2113280"/>
                <wp:effectExtent l="0" t="0" r="25400" b="2032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2039" w14:textId="76FD2868" w:rsidR="005706D4" w:rsidRPr="00C55793" w:rsidRDefault="002F20F0" w:rsidP="005706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Licht de motivatie van jeugdige, ouders en school en de onderlinge samenwerking toe:</w:t>
                            </w:r>
                            <w:r w:rsidR="003D3261" w:rsidRPr="00C55793">
                              <w:rPr>
                                <w:b/>
                              </w:rPr>
                              <w:t xml:space="preserve"> </w:t>
                            </w:r>
                            <w:r w:rsidR="004C65C7">
                              <w:rPr>
                                <w:b/>
                              </w:rPr>
                              <w:br/>
                            </w:r>
                            <w:r w:rsidR="004C65C7" w:rsidRPr="004C65C7">
                              <w:rPr>
                                <w:bCs/>
                                <w:i/>
                                <w:iCs/>
                              </w:rPr>
                              <w:t>Toelichting:</w:t>
                            </w:r>
                          </w:p>
                          <w:p w14:paraId="22CBF7CF" w14:textId="0AE599D7" w:rsidR="005706D4" w:rsidRPr="00C55793" w:rsidRDefault="005706D4" w:rsidP="00570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6D6FDE" id="_x0000_s1028" type="#_x0000_t202" style="position:absolute;margin-left:0;margin-top:436.85pt;width:463pt;height:166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">
                <v:textbox>
                  <w:txbxContent>
                    <w:p w14:paraId="29E72039" w14:textId="76FD2868" w:rsidR="005706D4" w:rsidRPr="00C55793" w:rsidRDefault="002F20F0" w:rsidP="005706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Licht de motivatie van jeugdige, ouders en school en de onderlinge samenwerking toe:</w:t>
                      </w:r>
                      <w:r w:rsidR="003D3261" w:rsidRPr="00C55793">
                        <w:rPr>
                          <w:b/>
                        </w:rPr>
                        <w:t xml:space="preserve"> </w:t>
                      </w:r>
                      <w:r w:rsidR="004C65C7">
                        <w:rPr>
                          <w:b/>
                        </w:rPr>
                        <w:br/>
                      </w:r>
                      <w:r w:rsidR="004C65C7" w:rsidRPr="004C65C7">
                        <w:rPr>
                          <w:bCs/>
                          <w:i/>
                          <w:iCs/>
                        </w:rPr>
                        <w:t>Toelichting:</w:t>
                      </w:r>
                    </w:p>
                    <w:p w14:paraId="22CBF7CF" w14:textId="0AE599D7" w:rsidR="005706D4" w:rsidRPr="00C55793" w:rsidRDefault="005706D4" w:rsidP="005706D4"/>
                  </w:txbxContent>
                </v:textbox>
                <w10:wrap type="square" anchorx="margin"/>
              </v:shape>
            </w:pict>
          </mc:Fallback>
        </mc:AlternateContent>
      </w:r>
      <w:r w:rsidR="003D3261">
        <w:br w:type="page"/>
      </w:r>
      <w:r w:rsidR="00DC21E3" w:rsidRPr="00C5579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76E2BC" wp14:editId="381B8736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5861050" cy="1270000"/>
                <wp:effectExtent l="0" t="0" r="25400" b="254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74B69" w14:textId="629168DC" w:rsidR="005706D4" w:rsidRPr="00C55793" w:rsidRDefault="005706D4">
                            <w:pPr>
                              <w:rPr>
                                <w:b/>
                              </w:rPr>
                            </w:pPr>
                            <w:r w:rsidRPr="00C55793">
                              <w:rPr>
                                <w:b/>
                              </w:rPr>
                              <w:t xml:space="preserve">Beschrijf de </w:t>
                            </w:r>
                            <w:r w:rsidR="005E4FCC">
                              <w:rPr>
                                <w:b/>
                              </w:rPr>
                              <w:t>uitzonderlijke situatie van de jeugdige</w:t>
                            </w:r>
                            <w:r w:rsidR="004C65C7">
                              <w:rPr>
                                <w:b/>
                              </w:rPr>
                              <w:t>:</w:t>
                            </w:r>
                            <w:r w:rsidR="004C65C7">
                              <w:rPr>
                                <w:b/>
                              </w:rPr>
                              <w:br/>
                            </w:r>
                            <w:r w:rsidR="004C65C7" w:rsidRPr="004C65C7">
                              <w:rPr>
                                <w:bCs/>
                                <w:i/>
                                <w:iCs/>
                              </w:rPr>
                              <w:t>Toelichting:</w:t>
                            </w:r>
                          </w:p>
                          <w:p w14:paraId="2ED22869" w14:textId="6904112B" w:rsidR="005706D4" w:rsidRDefault="005706D4"/>
                          <w:p w14:paraId="5C139455" w14:textId="762E686D" w:rsidR="002F20F0" w:rsidRDefault="002F20F0"/>
                          <w:p w14:paraId="6D691ED9" w14:textId="74D15168" w:rsidR="002F20F0" w:rsidRDefault="002F20F0"/>
                          <w:p w14:paraId="1D2CF640" w14:textId="77777777" w:rsidR="002F20F0" w:rsidRPr="00C55793" w:rsidRDefault="002F2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F76E2BC" id="_x0000_s1029" type="#_x0000_t202" style="position:absolute;margin-left:0;margin-top:25.15pt;width:461.5pt;height:10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">
                <v:textbox>
                  <w:txbxContent>
                    <w:p w14:paraId="76B74B69" w14:textId="629168DC" w:rsidR="005706D4" w:rsidRPr="00C55793" w:rsidRDefault="005706D4">
                      <w:pPr>
                        <w:rPr>
                          <w:b/>
                        </w:rPr>
                      </w:pPr>
                      <w:r w:rsidRPr="00C55793">
                        <w:rPr>
                          <w:b/>
                        </w:rPr>
                        <w:t xml:space="preserve">Beschrijf de </w:t>
                      </w:r>
                      <w:r w:rsidR="005E4FCC">
                        <w:rPr>
                          <w:b/>
                        </w:rPr>
                        <w:t>uitzonderlijke situatie van de jeugdige</w:t>
                      </w:r>
                      <w:r w:rsidR="004C65C7">
                        <w:rPr>
                          <w:b/>
                        </w:rPr>
                        <w:t>:</w:t>
                      </w:r>
                      <w:r w:rsidR="004C65C7">
                        <w:rPr>
                          <w:b/>
                        </w:rPr>
                        <w:br/>
                      </w:r>
                      <w:r w:rsidR="004C65C7" w:rsidRPr="004C65C7">
                        <w:rPr>
                          <w:bCs/>
                          <w:i/>
                          <w:iCs/>
                        </w:rPr>
                        <w:t>Toelichting:</w:t>
                      </w:r>
                    </w:p>
                    <w:p w14:paraId="2ED22869" w14:textId="6904112B" w:rsidR="005706D4" w:rsidRDefault="005706D4"/>
                    <w:p w14:paraId="5C139455" w14:textId="762E686D" w:rsidR="002F20F0" w:rsidRDefault="002F20F0"/>
                    <w:p w14:paraId="6D691ED9" w14:textId="74D15168" w:rsidR="002F20F0" w:rsidRDefault="002F20F0"/>
                    <w:p w14:paraId="1D2CF640" w14:textId="77777777" w:rsidR="002F20F0" w:rsidRPr="00C55793" w:rsidRDefault="002F20F0"/>
                  </w:txbxContent>
                </v:textbox>
                <w10:wrap type="square" anchorx="margin"/>
              </v:shape>
            </w:pict>
          </mc:Fallback>
        </mc:AlternateContent>
      </w:r>
    </w:p>
    <w:p w14:paraId="7266F01E" w14:textId="77777777" w:rsidR="002F20F0" w:rsidRDefault="002F20F0" w:rsidP="00BA1B56">
      <w:pPr>
        <w:rPr>
          <w:sz w:val="20"/>
          <w:szCs w:val="20"/>
        </w:rPr>
      </w:pPr>
    </w:p>
    <w:p w14:paraId="57BA8091" w14:textId="55C4EDFF" w:rsidR="005706D4" w:rsidRPr="00C55793" w:rsidRDefault="00CC0324" w:rsidP="00456313">
      <w:pPr>
        <w:jc w:val="both"/>
        <w:rPr>
          <w:sz w:val="20"/>
          <w:szCs w:val="20"/>
        </w:rPr>
      </w:pPr>
      <w:r>
        <w:rPr>
          <w:sz w:val="20"/>
          <w:szCs w:val="20"/>
        </w:rPr>
        <w:t>Geef hieronder</w:t>
      </w:r>
      <w:r w:rsidR="00DC21E3" w:rsidRPr="00C55793">
        <w:rPr>
          <w:sz w:val="20"/>
          <w:szCs w:val="20"/>
        </w:rPr>
        <w:t xml:space="preserve"> ter controle </w:t>
      </w:r>
      <w:r>
        <w:rPr>
          <w:sz w:val="20"/>
          <w:szCs w:val="20"/>
        </w:rPr>
        <w:t>aan</w:t>
      </w:r>
      <w:r w:rsidR="00DC21E3" w:rsidRPr="00C55793">
        <w:rPr>
          <w:sz w:val="20"/>
          <w:szCs w:val="20"/>
        </w:rPr>
        <w:t xml:space="preserve"> of de aanvraag aan de procedurele criteria voldoet: </w:t>
      </w:r>
    </w:p>
    <w:p w14:paraId="34BF6C00" w14:textId="316B87BC" w:rsidR="005706D4" w:rsidRPr="00C55793" w:rsidRDefault="00C36EF6" w:rsidP="00456313">
      <w:pPr>
        <w:ind w:left="708" w:hanging="70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6402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1E3" w:rsidRPr="00C5579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DC21E3" w:rsidRPr="00C55793">
        <w:rPr>
          <w:sz w:val="20"/>
          <w:szCs w:val="20"/>
        </w:rPr>
        <w:tab/>
      </w:r>
      <w:r w:rsidR="002F20F0" w:rsidRPr="00C55793">
        <w:rPr>
          <w:sz w:val="20"/>
          <w:szCs w:val="20"/>
        </w:rPr>
        <w:t>De jeugdige is niet ouder dan 13 jaar en zit gedurende de beoogde verlengingsperiode op de basisschool</w:t>
      </w:r>
    </w:p>
    <w:p w14:paraId="6EFFE322" w14:textId="6037CD55" w:rsidR="00DC21E3" w:rsidRDefault="00C36EF6" w:rsidP="00456313">
      <w:pPr>
        <w:ind w:left="708" w:hanging="70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4112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1E3" w:rsidRPr="00C5579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DC21E3" w:rsidRPr="00C55793">
        <w:rPr>
          <w:sz w:val="20"/>
          <w:szCs w:val="20"/>
        </w:rPr>
        <w:tab/>
      </w:r>
      <w:r w:rsidR="002F20F0" w:rsidRPr="00C55793">
        <w:rPr>
          <w:sz w:val="20"/>
          <w:szCs w:val="20"/>
        </w:rPr>
        <w:t>De verlengingsaanvraag is in het MDO besproken met de regiebehandelaar</w:t>
      </w:r>
      <w:r w:rsidR="00456313">
        <w:rPr>
          <w:sz w:val="20"/>
          <w:szCs w:val="20"/>
        </w:rPr>
        <w:t>;</w:t>
      </w:r>
    </w:p>
    <w:p w14:paraId="378B1B7A" w14:textId="57CD11D1" w:rsidR="002F20F0" w:rsidRPr="00C55793" w:rsidRDefault="00C36EF6" w:rsidP="00456313">
      <w:pPr>
        <w:ind w:left="708" w:hanging="70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1941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0F0" w:rsidRPr="00C55793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2F20F0" w:rsidRPr="00C55793">
        <w:rPr>
          <w:sz w:val="20"/>
          <w:szCs w:val="20"/>
        </w:rPr>
        <w:tab/>
      </w:r>
      <w:r w:rsidR="002F20F0" w:rsidRPr="002F20F0">
        <w:rPr>
          <w:sz w:val="20"/>
          <w:szCs w:val="20"/>
        </w:rPr>
        <w:t>Ouders hebben toestemming gegeven om deze gegevens te delen en zijn akkoord met de aanvraag</w:t>
      </w:r>
      <w:r w:rsidR="00456313">
        <w:rPr>
          <w:sz w:val="20"/>
          <w:szCs w:val="20"/>
        </w:rPr>
        <w:t>.</w:t>
      </w:r>
    </w:p>
    <w:p w14:paraId="02B46401" w14:textId="08FF4DE0" w:rsidR="00425352" w:rsidRPr="00C55793" w:rsidRDefault="00425352" w:rsidP="00456313">
      <w:pPr>
        <w:spacing w:after="0"/>
        <w:ind w:left="709" w:hanging="709"/>
        <w:jc w:val="both"/>
        <w:rPr>
          <w:sz w:val="20"/>
          <w:szCs w:val="20"/>
        </w:rPr>
      </w:pPr>
      <w:r w:rsidRPr="00C55793">
        <w:rPr>
          <w:sz w:val="20"/>
          <w:szCs w:val="20"/>
        </w:rPr>
        <w:t>Voor eventueel aanvullend</w:t>
      </w:r>
      <w:r w:rsidR="00BB3E58" w:rsidRPr="00C55793">
        <w:rPr>
          <w:sz w:val="20"/>
          <w:szCs w:val="20"/>
        </w:rPr>
        <w:t>e</w:t>
      </w:r>
      <w:r w:rsidRPr="00C55793">
        <w:rPr>
          <w:sz w:val="20"/>
          <w:szCs w:val="20"/>
        </w:rPr>
        <w:t xml:space="preserve"> inform</w:t>
      </w:r>
      <w:r w:rsidR="00BB3E58" w:rsidRPr="00C55793">
        <w:rPr>
          <w:sz w:val="20"/>
          <w:szCs w:val="20"/>
        </w:rPr>
        <w:t>atie kan de beoordelaar van de</w:t>
      </w:r>
      <w:r w:rsidRPr="00C55793">
        <w:rPr>
          <w:sz w:val="20"/>
          <w:szCs w:val="20"/>
        </w:rPr>
        <w:t xml:space="preserve"> aanvraag contact opnemen met: </w:t>
      </w:r>
    </w:p>
    <w:p w14:paraId="0EEE7B78" w14:textId="77777777" w:rsidR="00456313" w:rsidRDefault="00456313" w:rsidP="00456313">
      <w:pPr>
        <w:spacing w:after="0"/>
        <w:ind w:left="709" w:hanging="709"/>
        <w:jc w:val="both"/>
        <w:rPr>
          <w:sz w:val="20"/>
          <w:szCs w:val="20"/>
        </w:rPr>
      </w:pPr>
    </w:p>
    <w:p w14:paraId="370F05F0" w14:textId="116C9DCD" w:rsidR="00425352" w:rsidRPr="00C55793" w:rsidRDefault="00425352" w:rsidP="00456313">
      <w:pPr>
        <w:spacing w:after="0"/>
        <w:ind w:left="709" w:hanging="709"/>
        <w:jc w:val="both"/>
        <w:rPr>
          <w:sz w:val="20"/>
          <w:szCs w:val="20"/>
        </w:rPr>
      </w:pPr>
      <w:r w:rsidRPr="00C55793">
        <w:rPr>
          <w:sz w:val="20"/>
          <w:szCs w:val="20"/>
        </w:rPr>
        <w:t xml:space="preserve">Naam contactpersoon aanvrager: </w:t>
      </w:r>
    </w:p>
    <w:p w14:paraId="15A0C328" w14:textId="77777777" w:rsidR="00456313" w:rsidRDefault="00425352" w:rsidP="00456313">
      <w:pPr>
        <w:spacing w:after="0"/>
        <w:ind w:left="709" w:hanging="709"/>
        <w:jc w:val="both"/>
        <w:rPr>
          <w:sz w:val="20"/>
          <w:szCs w:val="20"/>
        </w:rPr>
      </w:pPr>
      <w:r w:rsidRPr="00C55793">
        <w:rPr>
          <w:sz w:val="20"/>
          <w:szCs w:val="20"/>
        </w:rPr>
        <w:t xml:space="preserve">Telefoon: </w:t>
      </w:r>
      <w:r w:rsidRPr="00C55793">
        <w:rPr>
          <w:sz w:val="20"/>
          <w:szCs w:val="20"/>
        </w:rPr>
        <w:tab/>
      </w:r>
      <w:r w:rsidRPr="00C55793">
        <w:rPr>
          <w:sz w:val="20"/>
          <w:szCs w:val="20"/>
        </w:rPr>
        <w:tab/>
      </w:r>
      <w:r w:rsidRPr="00C55793">
        <w:rPr>
          <w:sz w:val="20"/>
          <w:szCs w:val="20"/>
        </w:rPr>
        <w:tab/>
      </w:r>
      <w:r w:rsidRPr="00C55793">
        <w:rPr>
          <w:sz w:val="20"/>
          <w:szCs w:val="20"/>
        </w:rPr>
        <w:tab/>
      </w:r>
    </w:p>
    <w:p w14:paraId="297D13BB" w14:textId="6E0374B2" w:rsidR="00DC21E3" w:rsidRPr="00C55793" w:rsidRDefault="00425352" w:rsidP="00456313">
      <w:pPr>
        <w:spacing w:after="0"/>
        <w:ind w:left="709" w:hanging="709"/>
        <w:jc w:val="both"/>
        <w:rPr>
          <w:sz w:val="20"/>
          <w:szCs w:val="20"/>
        </w:rPr>
      </w:pPr>
      <w:r w:rsidRPr="00C55793">
        <w:rPr>
          <w:sz w:val="20"/>
          <w:szCs w:val="20"/>
        </w:rPr>
        <w:t>E-mail:</w:t>
      </w:r>
    </w:p>
    <w:sectPr w:rsidR="00DC21E3" w:rsidRPr="00C55793" w:rsidSect="00C55793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18A2" w14:textId="77777777" w:rsidR="00C36EF6" w:rsidRDefault="00C36EF6" w:rsidP="00F91A8A">
      <w:pPr>
        <w:spacing w:line="240" w:lineRule="auto"/>
      </w:pPr>
      <w:r>
        <w:separator/>
      </w:r>
    </w:p>
  </w:endnote>
  <w:endnote w:type="continuationSeparator" w:id="0">
    <w:p w14:paraId="2BC47199" w14:textId="77777777" w:rsidR="00C36EF6" w:rsidRDefault="00C36EF6" w:rsidP="00F9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495B" w14:textId="77777777" w:rsidR="00C36EF6" w:rsidRDefault="00C36EF6" w:rsidP="00F91A8A">
      <w:pPr>
        <w:spacing w:line="240" w:lineRule="auto"/>
      </w:pPr>
      <w:r>
        <w:separator/>
      </w:r>
    </w:p>
  </w:footnote>
  <w:footnote w:type="continuationSeparator" w:id="0">
    <w:p w14:paraId="15FBE134" w14:textId="77777777" w:rsidR="00C36EF6" w:rsidRDefault="00C36EF6" w:rsidP="00F9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3A0F9" w14:textId="49593635" w:rsidR="001B146D" w:rsidRPr="00C55793" w:rsidRDefault="001B146D">
    <w:pPr>
      <w:pStyle w:val="Koptekst"/>
      <w:rPr>
        <w:b/>
        <w:bCs/>
        <w:i w:val="0"/>
        <w:iCs/>
        <w:sz w:val="28"/>
        <w:szCs w:val="40"/>
      </w:rPr>
    </w:pPr>
    <w:r w:rsidRPr="00C55793">
      <w:rPr>
        <w:b/>
        <w:bCs/>
        <w:noProof/>
        <w:sz w:val="24"/>
        <w:szCs w:val="24"/>
        <w:u w:val="single"/>
        <w:lang w:eastAsia="nl-NL"/>
      </w:rPr>
      <w:drawing>
        <wp:anchor distT="0" distB="0" distL="114300" distR="114300" simplePos="0" relativeHeight="251659264" behindDoc="0" locked="0" layoutInCell="1" allowOverlap="1" wp14:anchorId="550F0822" wp14:editId="1323140E">
          <wp:simplePos x="0" y="0"/>
          <wp:positionH relativeFrom="column">
            <wp:posOffset>5276850</wp:posOffset>
          </wp:positionH>
          <wp:positionV relativeFrom="paragraph">
            <wp:posOffset>-144145</wp:posOffset>
          </wp:positionV>
          <wp:extent cx="1016000" cy="315899"/>
          <wp:effectExtent l="0" t="0" r="0" b="825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1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B2523"/>
    <w:multiLevelType w:val="hybridMultilevel"/>
    <w:tmpl w:val="D5CEC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72F89"/>
    <w:multiLevelType w:val="hybridMultilevel"/>
    <w:tmpl w:val="92C295F0"/>
    <w:lvl w:ilvl="0" w:tplc="15907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05B0B"/>
    <w:multiLevelType w:val="hybridMultilevel"/>
    <w:tmpl w:val="94A02C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AE"/>
    <w:rsid w:val="00065EAD"/>
    <w:rsid w:val="00083C0F"/>
    <w:rsid w:val="000E27D1"/>
    <w:rsid w:val="00183BFF"/>
    <w:rsid w:val="00186254"/>
    <w:rsid w:val="001B146D"/>
    <w:rsid w:val="002048AE"/>
    <w:rsid w:val="00230027"/>
    <w:rsid w:val="002B07D8"/>
    <w:rsid w:val="002F20F0"/>
    <w:rsid w:val="00345BAD"/>
    <w:rsid w:val="00363BB5"/>
    <w:rsid w:val="003D3261"/>
    <w:rsid w:val="00425352"/>
    <w:rsid w:val="00427DDF"/>
    <w:rsid w:val="00455EE5"/>
    <w:rsid w:val="00456313"/>
    <w:rsid w:val="004C65C7"/>
    <w:rsid w:val="005355A5"/>
    <w:rsid w:val="00554CB2"/>
    <w:rsid w:val="0056737B"/>
    <w:rsid w:val="005706D4"/>
    <w:rsid w:val="005E4FCC"/>
    <w:rsid w:val="0063599E"/>
    <w:rsid w:val="00727524"/>
    <w:rsid w:val="00747D8B"/>
    <w:rsid w:val="007D034A"/>
    <w:rsid w:val="00857527"/>
    <w:rsid w:val="00867620"/>
    <w:rsid w:val="00895EEE"/>
    <w:rsid w:val="00982797"/>
    <w:rsid w:val="00A12A5E"/>
    <w:rsid w:val="00A931E4"/>
    <w:rsid w:val="00A9425F"/>
    <w:rsid w:val="00B8134A"/>
    <w:rsid w:val="00BA1B56"/>
    <w:rsid w:val="00BB3E58"/>
    <w:rsid w:val="00BE2F5A"/>
    <w:rsid w:val="00C36EF6"/>
    <w:rsid w:val="00C4694D"/>
    <w:rsid w:val="00C55793"/>
    <w:rsid w:val="00CC0324"/>
    <w:rsid w:val="00CF23A2"/>
    <w:rsid w:val="00DC21E3"/>
    <w:rsid w:val="00F02412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5C918"/>
  <w15:chartTrackingRefBased/>
  <w15:docId w15:val="{4B4F299C-7353-48F7-977F-A2B48967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48AE"/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styleId="Lijstalinea">
    <w:name w:val="List Paragraph"/>
    <w:basedOn w:val="Standaard"/>
    <w:uiPriority w:val="34"/>
    <w:qFormat/>
    <w:rsid w:val="002048A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07D8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8134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8134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8134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14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4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14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4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428F-C4E8-468F-8042-C2D197AA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Vroom - van de Water, Laurie de</dc:creator>
  <cp:keywords/>
  <dc:description/>
  <cp:lastModifiedBy>Vroom - van de Water, Laurie de</cp:lastModifiedBy>
  <cp:revision>3</cp:revision>
  <dcterms:created xsi:type="dcterms:W3CDTF">2021-12-23T07:21:00Z</dcterms:created>
  <dcterms:modified xsi:type="dcterms:W3CDTF">2021-12-23T07:22:00Z</dcterms:modified>
</cp:coreProperties>
</file>