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6F07" w14:textId="54CEE649" w:rsidR="00D0781D" w:rsidRPr="00E00DE6" w:rsidRDefault="00DD0A4A" w:rsidP="00D0781D">
      <w:pPr>
        <w:pStyle w:val="Kop1"/>
        <w:rPr>
          <w:color w:val="002060"/>
          <w:u w:val="single"/>
        </w:rPr>
      </w:pPr>
      <w:r w:rsidRPr="00385551">
        <w:rPr>
          <w:noProof/>
          <w:color w:val="002060"/>
          <w:sz w:val="28"/>
        </w:rPr>
        <w:drawing>
          <wp:anchor distT="0" distB="0" distL="114300" distR="114300" simplePos="0" relativeHeight="251659264" behindDoc="1" locked="0" layoutInCell="1" allowOverlap="1" wp14:anchorId="780F8BBF" wp14:editId="30015EA5">
            <wp:simplePos x="0" y="0"/>
            <wp:positionH relativeFrom="margin">
              <wp:posOffset>3684270</wp:posOffset>
            </wp:positionH>
            <wp:positionV relativeFrom="paragraph">
              <wp:posOffset>5080</wp:posOffset>
            </wp:positionV>
            <wp:extent cx="2284729" cy="713978"/>
            <wp:effectExtent l="0" t="0" r="1905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29" cy="713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5196341"/>
      <w:r w:rsidRPr="00385551">
        <w:rPr>
          <w:color w:val="002060"/>
        </w:rPr>
        <w:t>Verzoek administratieve verlenging</w:t>
      </w:r>
      <w:r w:rsidR="00385551" w:rsidRPr="00385551">
        <w:rPr>
          <w:color w:val="002060"/>
        </w:rPr>
        <w:br/>
      </w:r>
      <w:r w:rsidRPr="00385551">
        <w:rPr>
          <w:color w:val="002060"/>
        </w:rPr>
        <w:t>Beschermd Wonen</w:t>
      </w:r>
      <w:r w:rsidR="00D0781D">
        <w:rPr>
          <w:color w:val="002060"/>
        </w:rPr>
        <w:t xml:space="preserve"> </w:t>
      </w:r>
      <w:bookmarkEnd w:id="0"/>
    </w:p>
    <w:p w14:paraId="17B58267" w14:textId="29585747" w:rsidR="00DD0A4A" w:rsidRDefault="00DD0A4A" w:rsidP="00BA1B56">
      <w:pPr>
        <w:rPr>
          <w:bCs/>
          <w:color w:val="1F497D" w:themeColor="text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14:paraId="187F2DD9" w14:textId="75F4F432" w:rsidR="00CB1697" w:rsidRDefault="00CB1697" w:rsidP="00DD0A4A">
      <w:pPr>
        <w:pStyle w:val="Geenafstand"/>
        <w:rPr>
          <w:sz w:val="24"/>
          <w:szCs w:val="24"/>
        </w:rPr>
      </w:pPr>
    </w:p>
    <w:p w14:paraId="7717C34F" w14:textId="19DBF4E1" w:rsidR="00FD6B2F" w:rsidRDefault="00FD6B2F" w:rsidP="00FD6B2F">
      <w:pPr>
        <w:pStyle w:val="Geenafstand"/>
        <w:rPr>
          <w:sz w:val="22"/>
        </w:rPr>
      </w:pPr>
      <w:bookmarkStart w:id="1" w:name="_Hlk85196845"/>
      <w:r>
        <w:rPr>
          <w:sz w:val="22"/>
        </w:rPr>
        <w:t xml:space="preserve">Dit formulier is bedoeld voor gecontracteerde zorgaanbieders Beschermd Wonen in de regio Hart van Brabant en kan gebruikt worden om </w:t>
      </w:r>
      <w:r w:rsidR="005E4221">
        <w:rPr>
          <w:sz w:val="22"/>
        </w:rPr>
        <w:t>voor maximaal 6 maanden een</w:t>
      </w:r>
      <w:r>
        <w:rPr>
          <w:sz w:val="22"/>
        </w:rPr>
        <w:t xml:space="preserve"> administratieve verlenging aan te vragen van een aflopende indicatie. </w:t>
      </w:r>
      <w:r w:rsidR="005E4221">
        <w:rPr>
          <w:sz w:val="22"/>
        </w:rPr>
        <w:t xml:space="preserve">Dit is </w:t>
      </w:r>
      <w:r w:rsidR="00A12DE3">
        <w:rPr>
          <w:sz w:val="22"/>
        </w:rPr>
        <w:t xml:space="preserve">alleen </w:t>
      </w:r>
      <w:r w:rsidR="005E4221">
        <w:rPr>
          <w:sz w:val="22"/>
        </w:rPr>
        <w:t>mogelijk wanneer:</w:t>
      </w:r>
    </w:p>
    <w:p w14:paraId="719C7A99" w14:textId="5A29C844" w:rsidR="00745459" w:rsidRDefault="00FD6B2F" w:rsidP="00FD6B2F">
      <w:pPr>
        <w:pStyle w:val="Geenafstand"/>
        <w:numPr>
          <w:ilvl w:val="0"/>
          <w:numId w:val="4"/>
        </w:numPr>
        <w:rPr>
          <w:sz w:val="22"/>
        </w:rPr>
      </w:pPr>
      <w:r>
        <w:rPr>
          <w:sz w:val="22"/>
        </w:rPr>
        <w:t>Cliënten klaar zijn om uit te stromen maar door omstandigheden nog geen woning hebben;</w:t>
      </w:r>
    </w:p>
    <w:p w14:paraId="6E58B58D" w14:textId="78663D11" w:rsidR="00FD6B2F" w:rsidRDefault="00FD6B2F" w:rsidP="00FD6B2F">
      <w:pPr>
        <w:pStyle w:val="Geenafstand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Cliënten in afwachting zijn van de beslissing op een </w:t>
      </w:r>
      <w:proofErr w:type="spellStart"/>
      <w:r>
        <w:rPr>
          <w:sz w:val="22"/>
        </w:rPr>
        <w:t>Wlz</w:t>
      </w:r>
      <w:proofErr w:type="spellEnd"/>
      <w:r>
        <w:rPr>
          <w:sz w:val="22"/>
        </w:rPr>
        <w:t xml:space="preserve"> aanvraag; </w:t>
      </w:r>
    </w:p>
    <w:p w14:paraId="0541A007" w14:textId="2CE5D018" w:rsidR="00FD6B2F" w:rsidRDefault="00FD6B2F" w:rsidP="00FD6B2F">
      <w:pPr>
        <w:pStyle w:val="Geenafstand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Cliënten ambulante begeleiding </w:t>
      </w:r>
      <w:r w:rsidR="00A12DE3">
        <w:rPr>
          <w:sz w:val="22"/>
        </w:rPr>
        <w:t xml:space="preserve">wonend in Tilburg </w:t>
      </w:r>
      <w:r>
        <w:rPr>
          <w:sz w:val="22"/>
        </w:rPr>
        <w:t>in afwachting zijn van een BW plek en overbruggingszorg nodig hebben. In dit geval wordt de ambulante begeleiding administratief verlengd.</w:t>
      </w:r>
    </w:p>
    <w:p w14:paraId="7936693F" w14:textId="063B58A1" w:rsidR="00E618EA" w:rsidRDefault="00FD6B2F" w:rsidP="00EB4BFF">
      <w:pPr>
        <w:rPr>
          <w:sz w:val="22"/>
        </w:rPr>
      </w:pPr>
      <w:r>
        <w:rPr>
          <w:sz w:val="22"/>
        </w:rPr>
        <w:t>In andere gevallen moet een aanvraag via het Toegangsteam BW lopen.</w:t>
      </w:r>
    </w:p>
    <w:p w14:paraId="0FC96E2C" w14:textId="77777777" w:rsidR="00FD6B2F" w:rsidRPr="00A210D2" w:rsidRDefault="00FD6B2F" w:rsidP="00EB4BFF">
      <w:pPr>
        <w:rPr>
          <w:sz w:val="22"/>
        </w:rPr>
      </w:pPr>
    </w:p>
    <w:p w14:paraId="3BE7F0B1" w14:textId="33743F2D" w:rsidR="00D0781D" w:rsidRPr="00A210D2" w:rsidRDefault="00745459" w:rsidP="00EB4BFF">
      <w:pPr>
        <w:rPr>
          <w:sz w:val="22"/>
        </w:rPr>
      </w:pPr>
      <w:r w:rsidRPr="00A210D2">
        <w:rPr>
          <w:sz w:val="22"/>
          <w:u w:val="single"/>
        </w:rPr>
        <w:t>Let op</w:t>
      </w:r>
      <w:r w:rsidRPr="00A210D2">
        <w:rPr>
          <w:sz w:val="22"/>
        </w:rPr>
        <w:t xml:space="preserve">: </w:t>
      </w:r>
      <w:r w:rsidR="00EB4BFF" w:rsidRPr="00A210D2">
        <w:rPr>
          <w:sz w:val="22"/>
        </w:rPr>
        <w:t xml:space="preserve">Bij </w:t>
      </w:r>
      <w:r w:rsidR="00FD6B2F">
        <w:rPr>
          <w:sz w:val="22"/>
        </w:rPr>
        <w:t>administratieve v</w:t>
      </w:r>
      <w:r w:rsidR="00E92036" w:rsidRPr="00A210D2">
        <w:rPr>
          <w:sz w:val="22"/>
        </w:rPr>
        <w:t>erlen</w:t>
      </w:r>
      <w:r w:rsidR="00D0781D" w:rsidRPr="00A210D2">
        <w:rPr>
          <w:sz w:val="22"/>
        </w:rPr>
        <w:t>g</w:t>
      </w:r>
      <w:r w:rsidR="00E92036" w:rsidRPr="00A210D2">
        <w:rPr>
          <w:sz w:val="22"/>
        </w:rPr>
        <w:t>ing wegens gebrek aan uitstroommogelijkheid</w:t>
      </w:r>
      <w:r w:rsidR="00EB4BFF" w:rsidRPr="00A210D2">
        <w:rPr>
          <w:sz w:val="22"/>
        </w:rPr>
        <w:t xml:space="preserve"> </w:t>
      </w:r>
      <w:r w:rsidR="00FD6B2F">
        <w:rPr>
          <w:sz w:val="22"/>
        </w:rPr>
        <w:t>moet gekeken worden of afschal</w:t>
      </w:r>
      <w:r w:rsidR="00E0413D">
        <w:rPr>
          <w:sz w:val="22"/>
        </w:rPr>
        <w:t>en</w:t>
      </w:r>
      <w:r w:rsidR="00FD6B2F">
        <w:rPr>
          <w:sz w:val="22"/>
        </w:rPr>
        <w:t xml:space="preserve"> mogelijk is. Gebruik in dat geval </w:t>
      </w:r>
      <w:r w:rsidR="00E42911">
        <w:rPr>
          <w:sz w:val="22"/>
        </w:rPr>
        <w:t>ook</w:t>
      </w:r>
      <w:r w:rsidR="003B4AED">
        <w:rPr>
          <w:sz w:val="22"/>
        </w:rPr>
        <w:t xml:space="preserve"> </w:t>
      </w:r>
      <w:r w:rsidR="00FD6B2F">
        <w:rPr>
          <w:sz w:val="22"/>
        </w:rPr>
        <w:t xml:space="preserve">het formulier </w:t>
      </w:r>
      <w:r w:rsidRPr="00A210D2">
        <w:rPr>
          <w:sz w:val="22"/>
        </w:rPr>
        <w:t>“</w:t>
      </w:r>
      <w:r w:rsidR="00A5695B" w:rsidRPr="00A210D2">
        <w:rPr>
          <w:sz w:val="22"/>
        </w:rPr>
        <w:t>V</w:t>
      </w:r>
      <w:r w:rsidRPr="00A210D2">
        <w:rPr>
          <w:sz w:val="22"/>
        </w:rPr>
        <w:t>erzoek afschal</w:t>
      </w:r>
      <w:r w:rsidR="00E33613" w:rsidRPr="00A210D2">
        <w:rPr>
          <w:sz w:val="22"/>
        </w:rPr>
        <w:t>en</w:t>
      </w:r>
      <w:r w:rsidR="00A5695B" w:rsidRPr="00A210D2">
        <w:rPr>
          <w:sz w:val="22"/>
        </w:rPr>
        <w:t xml:space="preserve"> BW</w:t>
      </w:r>
      <w:r w:rsidRPr="00A210D2">
        <w:rPr>
          <w:sz w:val="22"/>
        </w:rPr>
        <w:t>”.</w:t>
      </w:r>
    </w:p>
    <w:p w14:paraId="5C817ADC" w14:textId="77777777" w:rsidR="00A5695B" w:rsidRPr="00A210D2" w:rsidRDefault="00A5695B" w:rsidP="00DD0A4A">
      <w:pPr>
        <w:pStyle w:val="Geenafstand"/>
        <w:rPr>
          <w:sz w:val="22"/>
        </w:rPr>
      </w:pPr>
      <w:bookmarkStart w:id="2" w:name="_Hlk85197513"/>
      <w:bookmarkEnd w:id="1"/>
    </w:p>
    <w:p w14:paraId="6D066D7F" w14:textId="3183FC7C" w:rsidR="00DD0A4A" w:rsidRPr="003B4AED" w:rsidRDefault="00A5695B" w:rsidP="00DD0A4A">
      <w:pPr>
        <w:pStyle w:val="Geenafstand"/>
        <w:rPr>
          <w:sz w:val="22"/>
        </w:rPr>
      </w:pPr>
      <w:r w:rsidRPr="003B4AED">
        <w:rPr>
          <w:sz w:val="22"/>
        </w:rPr>
        <w:t>Ingevulde formulieren</w:t>
      </w:r>
      <w:r w:rsidR="00AC22A7" w:rsidRPr="003B4AED">
        <w:rPr>
          <w:sz w:val="22"/>
        </w:rPr>
        <w:t xml:space="preserve"> stuur</w:t>
      </w:r>
      <w:r w:rsidR="003B4AED">
        <w:rPr>
          <w:sz w:val="22"/>
        </w:rPr>
        <w:t>t u</w:t>
      </w:r>
      <w:r w:rsidR="00E0413D">
        <w:rPr>
          <w:sz w:val="22"/>
        </w:rPr>
        <w:t xml:space="preserve"> met bewijsstuk</w:t>
      </w:r>
      <w:r w:rsidR="00AC22A7" w:rsidRPr="003B4AED">
        <w:rPr>
          <w:sz w:val="22"/>
        </w:rPr>
        <w:t xml:space="preserve"> per mail naar</w:t>
      </w:r>
      <w:r w:rsidR="005E4221" w:rsidRPr="003B4AED">
        <w:rPr>
          <w:sz w:val="22"/>
        </w:rPr>
        <w:t xml:space="preserve"> backoffice van de gemeente </w:t>
      </w:r>
      <w:r w:rsidR="003B4AED">
        <w:rPr>
          <w:sz w:val="22"/>
        </w:rPr>
        <w:t xml:space="preserve">Tilburg </w:t>
      </w:r>
      <w:r w:rsidR="005E4221" w:rsidRPr="003B4AED">
        <w:rPr>
          <w:sz w:val="22"/>
        </w:rPr>
        <w:t>via</w:t>
      </w:r>
      <w:r w:rsidR="00DD0A4A" w:rsidRPr="003B4AED">
        <w:rPr>
          <w:sz w:val="22"/>
        </w:rPr>
        <w:t xml:space="preserve"> </w:t>
      </w:r>
      <w:hyperlink r:id="rId8" w:history="1">
        <w:r w:rsidR="006413A3" w:rsidRPr="003B4AED">
          <w:rPr>
            <w:rStyle w:val="Hyperlink"/>
            <w:sz w:val="22"/>
          </w:rPr>
          <w:t>beschermdwonen@tilburg.nl</w:t>
        </w:r>
      </w:hyperlink>
      <w:r w:rsidR="006413A3" w:rsidRPr="003B4AED">
        <w:rPr>
          <w:sz w:val="22"/>
        </w:rPr>
        <w:t xml:space="preserve">. </w:t>
      </w:r>
      <w:r w:rsidR="00E0413D">
        <w:rPr>
          <w:sz w:val="22"/>
        </w:rPr>
        <w:t>Zonder bewijsstuk wordt het verzoek niet behandeld.</w:t>
      </w:r>
    </w:p>
    <w:bookmarkEnd w:id="2"/>
    <w:p w14:paraId="6177269D" w14:textId="33114F8B" w:rsidR="00D91D46" w:rsidRPr="00A210D2" w:rsidRDefault="00D91D46" w:rsidP="00DD0A4A">
      <w:pPr>
        <w:pStyle w:val="Geenafstand"/>
        <w:rPr>
          <w:sz w:val="22"/>
        </w:rPr>
      </w:pPr>
    </w:p>
    <w:p w14:paraId="46FA1314" w14:textId="056B6482" w:rsidR="00D91D46" w:rsidRPr="00A210D2" w:rsidRDefault="00D91D46" w:rsidP="00D91D46">
      <w:pPr>
        <w:rPr>
          <w:sz w:val="22"/>
        </w:rPr>
      </w:pPr>
      <w:r w:rsidRPr="00A210D2">
        <w:rPr>
          <w:sz w:val="22"/>
        </w:rPr>
        <w:t>De cliënt ontvangt altijd een nieuwe beschikking en de</w:t>
      </w:r>
      <w:r w:rsidR="00E0413D">
        <w:rPr>
          <w:sz w:val="22"/>
        </w:rPr>
        <w:t xml:space="preserve"> </w:t>
      </w:r>
      <w:r w:rsidRPr="00A210D2">
        <w:rPr>
          <w:sz w:val="22"/>
        </w:rPr>
        <w:t xml:space="preserve">zorgaanbieder een toewijzingsbericht (301). </w:t>
      </w:r>
    </w:p>
    <w:p w14:paraId="72BECB66" w14:textId="77777777" w:rsidR="00DD0A4A" w:rsidRPr="005E4221" w:rsidRDefault="00DD0A4A" w:rsidP="00DD0A4A">
      <w:pPr>
        <w:pStyle w:val="Geenafstand"/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1"/>
        <w:gridCol w:w="6271"/>
      </w:tblGrid>
      <w:tr w:rsidR="00C82E0C" w:rsidRPr="005E4221" w14:paraId="0C10E22C" w14:textId="77777777" w:rsidTr="00E92036">
        <w:tc>
          <w:tcPr>
            <w:tcW w:w="2791" w:type="dxa"/>
          </w:tcPr>
          <w:p w14:paraId="7A8AAABE" w14:textId="64273DDA" w:rsidR="00C82E0C" w:rsidRPr="005E4221" w:rsidRDefault="00C82E0C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>Datum verzoek</w:t>
            </w:r>
          </w:p>
        </w:tc>
        <w:tc>
          <w:tcPr>
            <w:tcW w:w="6271" w:type="dxa"/>
          </w:tcPr>
          <w:p w14:paraId="34C531B6" w14:textId="77777777" w:rsidR="00C82E0C" w:rsidRPr="005E4221" w:rsidRDefault="00C82E0C" w:rsidP="00DD0A4A">
            <w:pPr>
              <w:pStyle w:val="Geenafstand"/>
              <w:rPr>
                <w:sz w:val="22"/>
              </w:rPr>
            </w:pPr>
          </w:p>
        </w:tc>
      </w:tr>
      <w:tr w:rsidR="00DD0A4A" w:rsidRPr="005E4221" w14:paraId="4D4E7799" w14:textId="77777777" w:rsidTr="00E92036">
        <w:tc>
          <w:tcPr>
            <w:tcW w:w="2791" w:type="dxa"/>
          </w:tcPr>
          <w:p w14:paraId="7E1456A8" w14:textId="50167BD7" w:rsidR="00DD0A4A" w:rsidRPr="005E4221" w:rsidRDefault="00DD0A4A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>Naam cliënt</w:t>
            </w:r>
          </w:p>
        </w:tc>
        <w:tc>
          <w:tcPr>
            <w:tcW w:w="6271" w:type="dxa"/>
          </w:tcPr>
          <w:p w14:paraId="6D4D65FC" w14:textId="77777777" w:rsidR="00DD0A4A" w:rsidRPr="005E4221" w:rsidRDefault="00DD0A4A" w:rsidP="00DD0A4A">
            <w:pPr>
              <w:pStyle w:val="Geenafstand"/>
              <w:rPr>
                <w:sz w:val="22"/>
              </w:rPr>
            </w:pPr>
          </w:p>
        </w:tc>
      </w:tr>
      <w:tr w:rsidR="00DD0A4A" w:rsidRPr="005E4221" w14:paraId="49C5D4F2" w14:textId="77777777" w:rsidTr="00E92036">
        <w:tc>
          <w:tcPr>
            <w:tcW w:w="2791" w:type="dxa"/>
          </w:tcPr>
          <w:p w14:paraId="564EF695" w14:textId="7DD086F7" w:rsidR="00DD0A4A" w:rsidRPr="005E4221" w:rsidRDefault="00DD0A4A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>BSN</w:t>
            </w:r>
            <w:r w:rsidR="00D0781D" w:rsidRPr="005E4221">
              <w:rPr>
                <w:sz w:val="22"/>
              </w:rPr>
              <w:t xml:space="preserve"> cli</w:t>
            </w:r>
            <w:r w:rsidR="00A5695B" w:rsidRPr="005E4221">
              <w:rPr>
                <w:sz w:val="22"/>
              </w:rPr>
              <w:t>ë</w:t>
            </w:r>
            <w:r w:rsidR="00D0781D" w:rsidRPr="005E4221">
              <w:rPr>
                <w:sz w:val="22"/>
              </w:rPr>
              <w:t>nt</w:t>
            </w:r>
          </w:p>
        </w:tc>
        <w:tc>
          <w:tcPr>
            <w:tcW w:w="6271" w:type="dxa"/>
          </w:tcPr>
          <w:p w14:paraId="2E568F57" w14:textId="77777777" w:rsidR="00DD0A4A" w:rsidRPr="005E4221" w:rsidRDefault="00DD0A4A" w:rsidP="00DD0A4A">
            <w:pPr>
              <w:pStyle w:val="Geenafstand"/>
              <w:rPr>
                <w:sz w:val="22"/>
              </w:rPr>
            </w:pPr>
          </w:p>
        </w:tc>
      </w:tr>
      <w:tr w:rsidR="00DD0A4A" w:rsidRPr="005E4221" w14:paraId="2C9337C6" w14:textId="77777777" w:rsidTr="00E92036">
        <w:tc>
          <w:tcPr>
            <w:tcW w:w="2791" w:type="dxa"/>
          </w:tcPr>
          <w:p w14:paraId="458727AC" w14:textId="4F70AE65" w:rsidR="00DD0A4A" w:rsidRPr="005E4221" w:rsidRDefault="00DD0A4A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>Zorgaanbieder</w:t>
            </w:r>
          </w:p>
        </w:tc>
        <w:tc>
          <w:tcPr>
            <w:tcW w:w="6271" w:type="dxa"/>
          </w:tcPr>
          <w:p w14:paraId="6D09D091" w14:textId="77777777" w:rsidR="00DD0A4A" w:rsidRPr="005E4221" w:rsidRDefault="00DD0A4A" w:rsidP="00DD0A4A">
            <w:pPr>
              <w:pStyle w:val="Geenafstand"/>
              <w:rPr>
                <w:sz w:val="22"/>
              </w:rPr>
            </w:pPr>
          </w:p>
        </w:tc>
      </w:tr>
      <w:tr w:rsidR="003A0D13" w:rsidRPr="005E4221" w14:paraId="72F0B471" w14:textId="77777777" w:rsidTr="00E92036">
        <w:tc>
          <w:tcPr>
            <w:tcW w:w="2791" w:type="dxa"/>
          </w:tcPr>
          <w:p w14:paraId="39C7E6B5" w14:textId="7BC11303" w:rsidR="003A0D13" w:rsidRPr="005E4221" w:rsidRDefault="00C71995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>Indicatie (bv OW1+DB1)</w:t>
            </w:r>
          </w:p>
        </w:tc>
        <w:tc>
          <w:tcPr>
            <w:tcW w:w="6271" w:type="dxa"/>
          </w:tcPr>
          <w:p w14:paraId="44EA7E01" w14:textId="33A20485" w:rsidR="003A0D13" w:rsidRPr="005E4221" w:rsidRDefault="003A0D13" w:rsidP="00DD0A4A">
            <w:pPr>
              <w:pStyle w:val="Geenafstand"/>
              <w:rPr>
                <w:sz w:val="22"/>
              </w:rPr>
            </w:pPr>
          </w:p>
        </w:tc>
      </w:tr>
      <w:tr w:rsidR="00DD0A4A" w:rsidRPr="005E4221" w14:paraId="41FC964A" w14:textId="77777777" w:rsidTr="00E92036">
        <w:tc>
          <w:tcPr>
            <w:tcW w:w="2791" w:type="dxa"/>
          </w:tcPr>
          <w:p w14:paraId="26CF6C64" w14:textId="27F62D30" w:rsidR="00DD0A4A" w:rsidRPr="005E4221" w:rsidRDefault="00DD0A4A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 xml:space="preserve">Einddatum </w:t>
            </w:r>
            <w:r w:rsidR="00EB4BFF" w:rsidRPr="005E4221">
              <w:rPr>
                <w:sz w:val="22"/>
              </w:rPr>
              <w:t xml:space="preserve">huidige </w:t>
            </w:r>
            <w:r w:rsidRPr="005E4221">
              <w:rPr>
                <w:sz w:val="22"/>
              </w:rPr>
              <w:t>beschikking</w:t>
            </w:r>
          </w:p>
        </w:tc>
        <w:tc>
          <w:tcPr>
            <w:tcW w:w="6271" w:type="dxa"/>
          </w:tcPr>
          <w:p w14:paraId="7E7DFA69" w14:textId="77777777" w:rsidR="00DD0A4A" w:rsidRPr="005E4221" w:rsidRDefault="00DD0A4A" w:rsidP="00DD0A4A">
            <w:pPr>
              <w:pStyle w:val="Geenafstand"/>
              <w:rPr>
                <w:sz w:val="22"/>
              </w:rPr>
            </w:pPr>
          </w:p>
        </w:tc>
      </w:tr>
      <w:tr w:rsidR="00DD0A4A" w:rsidRPr="005E4221" w14:paraId="3A8C2AB9" w14:textId="77777777" w:rsidTr="00E92036">
        <w:tc>
          <w:tcPr>
            <w:tcW w:w="2791" w:type="dxa"/>
          </w:tcPr>
          <w:p w14:paraId="121E7060" w14:textId="478B4E5C" w:rsidR="00DD0A4A" w:rsidRPr="005E4221" w:rsidRDefault="00EB4BFF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 xml:space="preserve">Einddatum nieuwe beschikking </w:t>
            </w:r>
            <w:r w:rsidR="00C71995" w:rsidRPr="005E4221">
              <w:rPr>
                <w:sz w:val="22"/>
              </w:rPr>
              <w:t xml:space="preserve"> (max. 6 maanden)</w:t>
            </w:r>
          </w:p>
        </w:tc>
        <w:tc>
          <w:tcPr>
            <w:tcW w:w="6271" w:type="dxa"/>
          </w:tcPr>
          <w:p w14:paraId="34C9BE09" w14:textId="77777777" w:rsidR="00DD0A4A" w:rsidRPr="005E4221" w:rsidRDefault="00DD0A4A" w:rsidP="00DD0A4A">
            <w:pPr>
              <w:pStyle w:val="Geenafstand"/>
              <w:rPr>
                <w:sz w:val="22"/>
              </w:rPr>
            </w:pPr>
          </w:p>
        </w:tc>
      </w:tr>
      <w:tr w:rsidR="00DD0A4A" w:rsidRPr="005E4221" w14:paraId="19ECF174" w14:textId="77777777" w:rsidTr="00E92036">
        <w:tc>
          <w:tcPr>
            <w:tcW w:w="2791" w:type="dxa"/>
          </w:tcPr>
          <w:p w14:paraId="77DFE5CE" w14:textId="77777777" w:rsidR="00DD0A4A" w:rsidRPr="005E4221" w:rsidRDefault="006D3623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>Reden verlenging</w:t>
            </w:r>
          </w:p>
          <w:p w14:paraId="408A1D1C" w14:textId="77777777" w:rsidR="006D3623" w:rsidRPr="005E4221" w:rsidRDefault="006D3623" w:rsidP="00DD0A4A">
            <w:pPr>
              <w:pStyle w:val="Geenafstand"/>
              <w:rPr>
                <w:sz w:val="22"/>
              </w:rPr>
            </w:pPr>
          </w:p>
          <w:p w14:paraId="3F5C0033" w14:textId="77777777" w:rsidR="006D3623" w:rsidRPr="005E4221" w:rsidRDefault="006D3623" w:rsidP="00DD0A4A">
            <w:pPr>
              <w:pStyle w:val="Geenafstand"/>
              <w:rPr>
                <w:sz w:val="22"/>
              </w:rPr>
            </w:pPr>
          </w:p>
          <w:p w14:paraId="299BF561" w14:textId="77777777" w:rsidR="006D3623" w:rsidRPr="005E4221" w:rsidRDefault="006D3623" w:rsidP="00DD0A4A">
            <w:pPr>
              <w:pStyle w:val="Geenafstand"/>
              <w:rPr>
                <w:sz w:val="22"/>
              </w:rPr>
            </w:pPr>
          </w:p>
          <w:p w14:paraId="4FABF4E8" w14:textId="47808C87" w:rsidR="006D3623" w:rsidRPr="005E4221" w:rsidRDefault="006D3623" w:rsidP="00DD0A4A">
            <w:pPr>
              <w:pStyle w:val="Geenafstand"/>
              <w:rPr>
                <w:sz w:val="22"/>
              </w:rPr>
            </w:pPr>
          </w:p>
        </w:tc>
        <w:tc>
          <w:tcPr>
            <w:tcW w:w="6271" w:type="dxa"/>
          </w:tcPr>
          <w:p w14:paraId="5E5E76F7" w14:textId="77777777" w:rsidR="005E4221" w:rsidRDefault="006D3623" w:rsidP="00DD0A4A">
            <w:pPr>
              <w:pStyle w:val="Geenafstand"/>
              <w:rPr>
                <w:rFonts w:cstheme="minorHAnsi"/>
                <w:sz w:val="22"/>
              </w:rPr>
            </w:pPr>
            <w:r w:rsidRPr="005E4221">
              <w:rPr>
                <w:rFonts w:cstheme="minorHAnsi"/>
                <w:sz w:val="22"/>
              </w:rPr>
              <w:t xml:space="preserve">□ In afwachting beslissing </w:t>
            </w:r>
            <w:proofErr w:type="spellStart"/>
            <w:r w:rsidRPr="005E4221">
              <w:rPr>
                <w:rFonts w:cstheme="minorHAnsi"/>
                <w:sz w:val="22"/>
              </w:rPr>
              <w:t>Wlz</w:t>
            </w:r>
            <w:proofErr w:type="spellEnd"/>
            <w:r w:rsidRPr="005E4221">
              <w:rPr>
                <w:rFonts w:cstheme="minorHAnsi"/>
                <w:sz w:val="22"/>
              </w:rPr>
              <w:t xml:space="preserve"> </w:t>
            </w:r>
            <w:r w:rsidR="003A0D13" w:rsidRPr="005E4221">
              <w:rPr>
                <w:rFonts w:cstheme="minorHAnsi"/>
                <w:sz w:val="22"/>
              </w:rPr>
              <w:br/>
              <w:t xml:space="preserve">    LET OP: </w:t>
            </w:r>
            <w:r w:rsidRPr="005E4221">
              <w:rPr>
                <w:rFonts w:cstheme="minorHAnsi"/>
                <w:sz w:val="22"/>
              </w:rPr>
              <w:sym w:font="Wingdings" w:char="F0E0"/>
            </w:r>
            <w:r w:rsidRPr="005E4221">
              <w:rPr>
                <w:rFonts w:cstheme="minorHAnsi"/>
                <w:sz w:val="22"/>
              </w:rPr>
              <w:t xml:space="preserve"> voeg bewijs aanmelding CIZ toe (screenshot </w:t>
            </w:r>
            <w:proofErr w:type="spellStart"/>
            <w:r w:rsidRPr="005E4221">
              <w:rPr>
                <w:rFonts w:cstheme="minorHAnsi"/>
                <w:sz w:val="22"/>
              </w:rPr>
              <w:t>Portera</w:t>
            </w:r>
            <w:proofErr w:type="spellEnd"/>
          </w:p>
          <w:p w14:paraId="7F77BDAD" w14:textId="01FFC1D1" w:rsidR="00DD0A4A" w:rsidRPr="005E4221" w:rsidRDefault="005E4221" w:rsidP="00DD0A4A">
            <w:pPr>
              <w:pStyle w:val="Geenafstand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   </w:t>
            </w:r>
            <w:r w:rsidR="006D3623" w:rsidRPr="005E4221">
              <w:rPr>
                <w:rFonts w:cstheme="minorHAnsi"/>
                <w:sz w:val="22"/>
              </w:rPr>
              <w:t>of</w:t>
            </w:r>
            <w:r w:rsidR="003A0D13" w:rsidRPr="005E4221">
              <w:rPr>
                <w:rFonts w:cstheme="minorHAnsi"/>
                <w:sz w:val="22"/>
              </w:rPr>
              <w:t xml:space="preserve"> </w:t>
            </w:r>
            <w:r w:rsidR="006D3623" w:rsidRPr="005E4221">
              <w:rPr>
                <w:rFonts w:cstheme="minorHAnsi"/>
                <w:sz w:val="22"/>
              </w:rPr>
              <w:t>bevestigingsbrief CIZ is voldoende)</w:t>
            </w:r>
            <w:r w:rsidR="006D3623" w:rsidRPr="005E4221">
              <w:rPr>
                <w:rFonts w:cstheme="minorHAnsi"/>
                <w:sz w:val="22"/>
              </w:rPr>
              <w:br/>
            </w:r>
            <w:r w:rsidR="006D3623" w:rsidRPr="005E4221">
              <w:rPr>
                <w:rFonts w:ascii="Calibri" w:hAnsi="Calibri" w:cs="Calibri"/>
                <w:sz w:val="22"/>
              </w:rPr>
              <w:t xml:space="preserve">□ </w:t>
            </w:r>
            <w:r w:rsidR="003A0D13" w:rsidRPr="005E4221">
              <w:rPr>
                <w:rFonts w:ascii="Calibri" w:hAnsi="Calibri" w:cs="Calibri"/>
                <w:sz w:val="22"/>
              </w:rPr>
              <w:t xml:space="preserve">In afwachting van contingentwoning </w:t>
            </w:r>
            <w:r w:rsidR="003A0D13" w:rsidRPr="005E4221">
              <w:rPr>
                <w:rFonts w:ascii="Calibri" w:hAnsi="Calibri" w:cs="Calibri"/>
                <w:sz w:val="22"/>
              </w:rPr>
              <w:br/>
              <w:t xml:space="preserve">    LET OP: </w:t>
            </w:r>
            <w:r w:rsidR="003A0D13" w:rsidRPr="005E4221">
              <w:rPr>
                <w:rFonts w:ascii="Calibri" w:hAnsi="Calibri" w:cs="Calibri"/>
                <w:sz w:val="22"/>
              </w:rPr>
              <w:sym w:font="Wingdings" w:char="F0E0"/>
            </w:r>
            <w:r w:rsidR="003A0D13" w:rsidRPr="005E4221">
              <w:rPr>
                <w:rFonts w:ascii="Calibri" w:hAnsi="Calibri" w:cs="Calibri"/>
                <w:sz w:val="22"/>
              </w:rPr>
              <w:t xml:space="preserve"> voeg bewijs aanmelding contingentwoning toe</w:t>
            </w:r>
            <w:r w:rsidR="003A0D13" w:rsidRPr="005E4221">
              <w:rPr>
                <w:rFonts w:ascii="Calibri" w:hAnsi="Calibri" w:cs="Calibri"/>
                <w:sz w:val="22"/>
              </w:rPr>
              <w:br/>
              <w:t xml:space="preserve">    (bevestiging </w:t>
            </w:r>
            <w:r w:rsidR="00E0413D">
              <w:rPr>
                <w:rFonts w:ascii="Calibri" w:hAnsi="Calibri" w:cs="Calibri"/>
                <w:sz w:val="22"/>
              </w:rPr>
              <w:t>aanmelding Weer Thuis</w:t>
            </w:r>
            <w:r w:rsidR="003A0D13" w:rsidRPr="005E4221">
              <w:rPr>
                <w:rFonts w:ascii="Calibri" w:hAnsi="Calibri" w:cs="Calibri"/>
                <w:sz w:val="22"/>
              </w:rPr>
              <w:t>)</w:t>
            </w:r>
          </w:p>
          <w:p w14:paraId="2616F713" w14:textId="685B83CB" w:rsidR="003A0D13" w:rsidRPr="005E4221" w:rsidRDefault="003A0D13" w:rsidP="00DD0A4A">
            <w:pPr>
              <w:pStyle w:val="Geenafstand"/>
              <w:rPr>
                <w:rFonts w:ascii="Calibri" w:hAnsi="Calibri" w:cs="Calibri"/>
                <w:sz w:val="22"/>
              </w:rPr>
            </w:pPr>
            <w:r w:rsidRPr="005E4221">
              <w:rPr>
                <w:rFonts w:ascii="Calibri" w:hAnsi="Calibri" w:cs="Calibri"/>
                <w:sz w:val="22"/>
              </w:rPr>
              <w:t>□ In afwachting van BW plek, betreft verlenging beschikking ambulante begeleiding.</w:t>
            </w:r>
          </w:p>
          <w:p w14:paraId="143D2207" w14:textId="77777777" w:rsidR="003A0D13" w:rsidRPr="005E4221" w:rsidRDefault="003A0D13" w:rsidP="00DD0A4A">
            <w:pPr>
              <w:pStyle w:val="Geenafstand"/>
              <w:rPr>
                <w:sz w:val="22"/>
              </w:rPr>
            </w:pPr>
          </w:p>
          <w:p w14:paraId="12DF41D3" w14:textId="3464A5E5" w:rsidR="003A0D13" w:rsidRPr="005E4221" w:rsidRDefault="003A0D13" w:rsidP="00DD0A4A">
            <w:pPr>
              <w:pStyle w:val="Geenafstand"/>
              <w:rPr>
                <w:sz w:val="22"/>
              </w:rPr>
            </w:pPr>
          </w:p>
        </w:tc>
      </w:tr>
      <w:tr w:rsidR="000F4B2E" w:rsidRPr="005E4221" w14:paraId="50E07B1B" w14:textId="77777777" w:rsidTr="00E92036">
        <w:tc>
          <w:tcPr>
            <w:tcW w:w="2791" w:type="dxa"/>
          </w:tcPr>
          <w:p w14:paraId="3F22E044" w14:textId="31057926" w:rsidR="000F4B2E" w:rsidRPr="005E4221" w:rsidRDefault="000F4B2E" w:rsidP="00DD0A4A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Kan de indicatie worden afgeschaald?</w:t>
            </w:r>
          </w:p>
        </w:tc>
        <w:tc>
          <w:tcPr>
            <w:tcW w:w="6271" w:type="dxa"/>
          </w:tcPr>
          <w:p w14:paraId="538EA455" w14:textId="6130F61B" w:rsidR="000F4B2E" w:rsidRDefault="000F4B2E" w:rsidP="00DD0A4A">
            <w:pPr>
              <w:pStyle w:val="Geenafstand"/>
              <w:rPr>
                <w:rFonts w:ascii="Calibri" w:hAnsi="Calibri" w:cs="Calibri"/>
                <w:sz w:val="22"/>
              </w:rPr>
            </w:pPr>
            <w:r w:rsidRPr="005E4221">
              <w:rPr>
                <w:rFonts w:ascii="Calibri" w:hAnsi="Calibri" w:cs="Calibri"/>
                <w:sz w:val="22"/>
              </w:rPr>
              <w:t>□</w:t>
            </w:r>
            <w:r>
              <w:rPr>
                <w:rFonts w:ascii="Calibri" w:hAnsi="Calibri" w:cs="Calibri"/>
                <w:sz w:val="22"/>
              </w:rPr>
              <w:t xml:space="preserve"> Nee</w:t>
            </w:r>
            <w:r w:rsidR="00E0413D">
              <w:rPr>
                <w:rFonts w:ascii="Calibri" w:hAnsi="Calibri" w:cs="Calibri"/>
                <w:sz w:val="22"/>
              </w:rPr>
              <w:t>, omdat…</w:t>
            </w:r>
          </w:p>
          <w:p w14:paraId="3802721C" w14:textId="4F9A30A0" w:rsidR="000F4B2E" w:rsidRPr="005E4221" w:rsidRDefault="000F4B2E" w:rsidP="00DD0A4A">
            <w:pPr>
              <w:pStyle w:val="Geenafstand"/>
              <w:rPr>
                <w:rFonts w:cstheme="minorHAnsi"/>
                <w:sz w:val="22"/>
              </w:rPr>
            </w:pPr>
            <w:r w:rsidRPr="005E4221">
              <w:rPr>
                <w:rFonts w:ascii="Calibri" w:hAnsi="Calibri" w:cs="Calibri"/>
                <w:sz w:val="22"/>
              </w:rPr>
              <w:t>□</w:t>
            </w:r>
            <w:r>
              <w:rPr>
                <w:rFonts w:ascii="Calibri" w:hAnsi="Calibri" w:cs="Calibri"/>
                <w:sz w:val="22"/>
              </w:rPr>
              <w:t xml:space="preserve"> Ja </w:t>
            </w:r>
            <w:r w:rsidRPr="000F4B2E">
              <w:rPr>
                <w:rFonts w:ascii="Calibri" w:hAnsi="Calibri" w:cs="Calibri"/>
                <w:sz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</w:rPr>
              <w:t xml:space="preserve"> stuur ook het formulier “Verzoek afschalen BW” mee.</w:t>
            </w:r>
          </w:p>
        </w:tc>
      </w:tr>
      <w:tr w:rsidR="00DD0A4A" w:rsidRPr="005E4221" w14:paraId="0B21ACCF" w14:textId="77777777" w:rsidTr="00E92036">
        <w:tc>
          <w:tcPr>
            <w:tcW w:w="2791" w:type="dxa"/>
          </w:tcPr>
          <w:p w14:paraId="7D106587" w14:textId="10AF3826" w:rsidR="00DD0A4A" w:rsidRPr="005E4221" w:rsidRDefault="00C71995" w:rsidP="00DD0A4A">
            <w:pPr>
              <w:pStyle w:val="Geenafstand"/>
              <w:rPr>
                <w:sz w:val="22"/>
              </w:rPr>
            </w:pPr>
            <w:r w:rsidRPr="005E4221">
              <w:rPr>
                <w:sz w:val="22"/>
              </w:rPr>
              <w:t>Toelichting/opmerking</w:t>
            </w:r>
          </w:p>
        </w:tc>
        <w:tc>
          <w:tcPr>
            <w:tcW w:w="6271" w:type="dxa"/>
          </w:tcPr>
          <w:p w14:paraId="4F02ECB5" w14:textId="77777777" w:rsidR="00DD0A4A" w:rsidRPr="005E4221" w:rsidRDefault="00DD0A4A" w:rsidP="00DD0A4A">
            <w:pPr>
              <w:pStyle w:val="Geenafstand"/>
              <w:rPr>
                <w:sz w:val="22"/>
              </w:rPr>
            </w:pPr>
          </w:p>
          <w:p w14:paraId="2BB66A72" w14:textId="77777777" w:rsidR="00C71995" w:rsidRPr="005E4221" w:rsidRDefault="00C71995" w:rsidP="00DD0A4A">
            <w:pPr>
              <w:pStyle w:val="Geenafstand"/>
              <w:rPr>
                <w:sz w:val="22"/>
              </w:rPr>
            </w:pPr>
          </w:p>
          <w:p w14:paraId="7913E413" w14:textId="3E3FAC01" w:rsidR="00C71995" w:rsidRPr="005E4221" w:rsidRDefault="00C71995" w:rsidP="00DD0A4A">
            <w:pPr>
              <w:pStyle w:val="Geenafstand"/>
              <w:rPr>
                <w:sz w:val="22"/>
              </w:rPr>
            </w:pPr>
          </w:p>
        </w:tc>
      </w:tr>
    </w:tbl>
    <w:p w14:paraId="3A909D27" w14:textId="77777777" w:rsidR="009A6050" w:rsidRDefault="009A6050" w:rsidP="000F4B2E"/>
    <w:sectPr w:rsidR="009A6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7EC9" w14:textId="77777777" w:rsidR="00DD0A4A" w:rsidRDefault="00DD0A4A" w:rsidP="00F91A8A">
      <w:pPr>
        <w:spacing w:line="240" w:lineRule="auto"/>
      </w:pPr>
      <w:r>
        <w:separator/>
      </w:r>
    </w:p>
  </w:endnote>
  <w:endnote w:type="continuationSeparator" w:id="0">
    <w:p w14:paraId="100B2BD9" w14:textId="77777777" w:rsidR="00DD0A4A" w:rsidRDefault="00DD0A4A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9334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66D8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CD24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D25" w14:textId="77777777" w:rsidR="00DD0A4A" w:rsidRDefault="00DD0A4A" w:rsidP="00F91A8A">
      <w:pPr>
        <w:spacing w:line="240" w:lineRule="auto"/>
      </w:pPr>
      <w:r>
        <w:separator/>
      </w:r>
    </w:p>
  </w:footnote>
  <w:footnote w:type="continuationSeparator" w:id="0">
    <w:p w14:paraId="56A4D01C" w14:textId="77777777" w:rsidR="00DD0A4A" w:rsidRDefault="00DD0A4A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CBA7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1B2A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EB20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483"/>
    <w:multiLevelType w:val="hybridMultilevel"/>
    <w:tmpl w:val="66E03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4882"/>
    <w:multiLevelType w:val="hybridMultilevel"/>
    <w:tmpl w:val="DCFAE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6A9"/>
    <w:multiLevelType w:val="hybridMultilevel"/>
    <w:tmpl w:val="9940D520"/>
    <w:lvl w:ilvl="0" w:tplc="AE3CD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135C0"/>
    <w:multiLevelType w:val="hybridMultilevel"/>
    <w:tmpl w:val="29EEFC9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4A"/>
    <w:rsid w:val="000E27D1"/>
    <w:rsid w:val="000F4B2E"/>
    <w:rsid w:val="00183BFF"/>
    <w:rsid w:val="00186254"/>
    <w:rsid w:val="00385551"/>
    <w:rsid w:val="003A0D13"/>
    <w:rsid w:val="003B4AED"/>
    <w:rsid w:val="005355A5"/>
    <w:rsid w:val="005E4221"/>
    <w:rsid w:val="0063599E"/>
    <w:rsid w:val="006413A3"/>
    <w:rsid w:val="006D3623"/>
    <w:rsid w:val="00745459"/>
    <w:rsid w:val="00747D8B"/>
    <w:rsid w:val="007D034A"/>
    <w:rsid w:val="00831CD1"/>
    <w:rsid w:val="009A6050"/>
    <w:rsid w:val="00A12081"/>
    <w:rsid w:val="00A12DE3"/>
    <w:rsid w:val="00A210D2"/>
    <w:rsid w:val="00A5695B"/>
    <w:rsid w:val="00A9425F"/>
    <w:rsid w:val="00AC22A7"/>
    <w:rsid w:val="00BA1B56"/>
    <w:rsid w:val="00BB4821"/>
    <w:rsid w:val="00C4694D"/>
    <w:rsid w:val="00C71995"/>
    <w:rsid w:val="00C82E0C"/>
    <w:rsid w:val="00CB1697"/>
    <w:rsid w:val="00CE6CBE"/>
    <w:rsid w:val="00D0781D"/>
    <w:rsid w:val="00D91D46"/>
    <w:rsid w:val="00DD0A4A"/>
    <w:rsid w:val="00E00DE6"/>
    <w:rsid w:val="00E0413D"/>
    <w:rsid w:val="00E33613"/>
    <w:rsid w:val="00E42911"/>
    <w:rsid w:val="00E618EA"/>
    <w:rsid w:val="00E92036"/>
    <w:rsid w:val="00EB4BFF"/>
    <w:rsid w:val="00F91A8A"/>
    <w:rsid w:val="00FA722A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A15D"/>
  <w15:chartTrackingRefBased/>
  <w15:docId w15:val="{B229E53A-067C-490F-962A-0C1F1316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Geenafstand">
    <w:name w:val="No Spacing"/>
    <w:uiPriority w:val="1"/>
    <w:qFormat/>
    <w:rsid w:val="00DD0A4A"/>
    <w:pPr>
      <w:spacing w:after="0" w:line="240" w:lineRule="auto"/>
    </w:pPr>
    <w:rPr>
      <w:sz w:val="20"/>
    </w:rPr>
  </w:style>
  <w:style w:type="table" w:styleId="Tabelraster">
    <w:name w:val="Table Grid"/>
    <w:basedOn w:val="Standaardtabel"/>
    <w:uiPriority w:val="59"/>
    <w:unhideWhenUsed/>
    <w:rsid w:val="00DD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D0A4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0A4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A6050"/>
    <w:pPr>
      <w:spacing w:line="240" w:lineRule="auto"/>
      <w:ind w:left="720"/>
    </w:pPr>
    <w:rPr>
      <w:rFonts w:ascii="Calibri" w:hAnsi="Calibri" w:cs="Calibri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72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722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72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72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7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chermdwonen@tilburg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Ravesteijn, Fleur van</dc:creator>
  <cp:keywords/>
  <dc:description/>
  <cp:lastModifiedBy>Ravesteijn, Fleur van</cp:lastModifiedBy>
  <cp:revision>4</cp:revision>
  <dcterms:created xsi:type="dcterms:W3CDTF">2021-10-28T06:35:00Z</dcterms:created>
  <dcterms:modified xsi:type="dcterms:W3CDTF">2022-06-15T10:23:00Z</dcterms:modified>
</cp:coreProperties>
</file>