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C3B3F" w14:textId="77777777" w:rsidR="002B22CE" w:rsidRDefault="002B22CE" w:rsidP="002B22CE">
      <w:pPr>
        <w:spacing w:after="0"/>
        <w:rPr>
          <w:rFonts w:eastAsiaTheme="minorEastAsia"/>
          <w:b/>
          <w:iCs/>
          <w:sz w:val="32"/>
          <w:szCs w:val="32"/>
        </w:rPr>
      </w:pPr>
    </w:p>
    <w:p w14:paraId="4EF99B14" w14:textId="77777777" w:rsidR="002B22CE" w:rsidRDefault="002B22CE" w:rsidP="002B22CE">
      <w:pPr>
        <w:spacing w:after="0"/>
        <w:rPr>
          <w:rFonts w:eastAsiaTheme="minorEastAsia"/>
          <w:b/>
          <w:iCs/>
          <w:sz w:val="32"/>
          <w:szCs w:val="32"/>
        </w:rPr>
      </w:pPr>
    </w:p>
    <w:p w14:paraId="58BF3B23" w14:textId="77777777" w:rsidR="002B22CE" w:rsidRPr="00BB21EC" w:rsidRDefault="002B22CE" w:rsidP="002B22CE">
      <w:pPr>
        <w:spacing w:after="0"/>
        <w:rPr>
          <w:rFonts w:ascii="Arial" w:eastAsia="Arial" w:hAnsi="Arial" w:cs="Arial"/>
          <w:b/>
          <w:iCs/>
          <w:sz w:val="32"/>
          <w:szCs w:val="32"/>
        </w:rPr>
      </w:pPr>
      <w:r w:rsidRPr="00BB21EC">
        <w:rPr>
          <w:rFonts w:eastAsiaTheme="minorEastAsia"/>
          <w:b/>
          <w:iCs/>
          <w:sz w:val="32"/>
          <w:szCs w:val="32"/>
        </w:rPr>
        <w:t xml:space="preserve">Verklaring </w:t>
      </w:r>
      <w:r w:rsidR="00CB3F96">
        <w:rPr>
          <w:rFonts w:eastAsiaTheme="minorEastAsia"/>
          <w:b/>
          <w:iCs/>
          <w:sz w:val="32"/>
          <w:szCs w:val="32"/>
        </w:rPr>
        <w:t xml:space="preserve">totaalomzet </w:t>
      </w:r>
      <w:r w:rsidRPr="00BB21EC">
        <w:rPr>
          <w:rFonts w:eastAsiaTheme="minorEastAsia"/>
          <w:b/>
          <w:iCs/>
          <w:sz w:val="32"/>
          <w:szCs w:val="32"/>
        </w:rPr>
        <w:t>omzet niet meer dan €</w:t>
      </w:r>
      <w:r w:rsidR="00CB3F96">
        <w:rPr>
          <w:rFonts w:eastAsiaTheme="minorEastAsia"/>
          <w:b/>
          <w:iCs/>
          <w:sz w:val="32"/>
          <w:szCs w:val="32"/>
        </w:rPr>
        <w:t xml:space="preserve"> </w:t>
      </w:r>
      <w:r w:rsidRPr="00BB21EC">
        <w:rPr>
          <w:rFonts w:eastAsiaTheme="minorEastAsia"/>
          <w:b/>
          <w:iCs/>
          <w:sz w:val="32"/>
          <w:szCs w:val="32"/>
        </w:rPr>
        <w:t>125.000</w:t>
      </w:r>
    </w:p>
    <w:p w14:paraId="3B4C84A2" w14:textId="77777777" w:rsidR="002B22CE" w:rsidRDefault="002B22CE" w:rsidP="002B22CE">
      <w:pPr>
        <w:spacing w:after="0"/>
        <w:rPr>
          <w:rFonts w:eastAsiaTheme="minorEastAsia"/>
          <w:i/>
          <w:iCs/>
        </w:rPr>
      </w:pPr>
    </w:p>
    <w:p w14:paraId="0189094E" w14:textId="77777777" w:rsidR="002B22CE" w:rsidRPr="00AD1E17" w:rsidRDefault="002B22CE" w:rsidP="002B22CE">
      <w:pPr>
        <w:spacing w:after="0" w:line="360" w:lineRule="auto"/>
        <w:rPr>
          <w:rFonts w:eastAsiaTheme="minorEastAsia"/>
          <w:i/>
          <w:iCs/>
          <w:sz w:val="20"/>
          <w:szCs w:val="20"/>
        </w:rPr>
      </w:pPr>
      <w:r w:rsidRPr="00AD1E17">
        <w:rPr>
          <w:rFonts w:eastAsiaTheme="minorEastAsia"/>
          <w:i/>
          <w:iCs/>
          <w:sz w:val="20"/>
          <w:szCs w:val="20"/>
        </w:rPr>
        <w:t>NAW GEGEVENS EN ALGEMENE INFORMATIE</w:t>
      </w:r>
    </w:p>
    <w:p w14:paraId="0136AFA2" w14:textId="77777777" w:rsidR="002B22CE" w:rsidRPr="00AD1E17" w:rsidRDefault="002B22CE" w:rsidP="002B22CE">
      <w:pPr>
        <w:spacing w:after="0" w:line="360" w:lineRule="auto"/>
        <w:rPr>
          <w:rFonts w:eastAsiaTheme="minorEastAsia"/>
          <w:sz w:val="20"/>
          <w:szCs w:val="20"/>
        </w:rPr>
      </w:pPr>
      <w:r w:rsidRPr="00AD1E17">
        <w:rPr>
          <w:rFonts w:eastAsiaTheme="minorEastAsia"/>
          <w:sz w:val="20"/>
          <w:szCs w:val="20"/>
        </w:rPr>
        <w:t>Naam zorgaanbieder ………………………………………………</w:t>
      </w:r>
    </w:p>
    <w:p w14:paraId="29FC9978" w14:textId="77777777" w:rsidR="002B22CE" w:rsidRPr="00AD1E17" w:rsidRDefault="002B22CE" w:rsidP="002B22CE">
      <w:pPr>
        <w:spacing w:after="0" w:line="360" w:lineRule="auto"/>
        <w:rPr>
          <w:rFonts w:eastAsiaTheme="minorEastAsia"/>
          <w:sz w:val="20"/>
          <w:szCs w:val="20"/>
        </w:rPr>
      </w:pPr>
      <w:r w:rsidRPr="00AD1E17">
        <w:rPr>
          <w:rFonts w:eastAsiaTheme="minorEastAsia"/>
          <w:sz w:val="20"/>
          <w:szCs w:val="20"/>
        </w:rPr>
        <w:t>AGB-code van de gecontracteerde juridische entiteit ……………………………</w:t>
      </w:r>
    </w:p>
    <w:p w14:paraId="5A9857BC" w14:textId="77777777" w:rsidR="002B22CE" w:rsidRPr="00AD1E17" w:rsidRDefault="002B22CE" w:rsidP="002B22CE">
      <w:pPr>
        <w:spacing w:after="0" w:line="360" w:lineRule="auto"/>
        <w:rPr>
          <w:rFonts w:eastAsiaTheme="minorEastAsia"/>
          <w:sz w:val="20"/>
          <w:szCs w:val="20"/>
        </w:rPr>
      </w:pPr>
      <w:r w:rsidRPr="00AD1E17">
        <w:rPr>
          <w:rFonts w:eastAsiaTheme="minorEastAsia"/>
          <w:sz w:val="20"/>
          <w:szCs w:val="20"/>
        </w:rPr>
        <w:t xml:space="preserve">Aanhef tekenbevoegde </w:t>
      </w:r>
      <w:r w:rsidRPr="00AD1E17">
        <w:rPr>
          <w:rFonts w:eastAsiaTheme="minorEastAsia"/>
          <w:sz w:val="20"/>
          <w:szCs w:val="20"/>
        </w:rPr>
        <w:tab/>
      </w:r>
      <w:sdt>
        <w:sdtPr>
          <w:rPr>
            <w:rFonts w:eastAsiaTheme="minorEastAsia"/>
            <w:sz w:val="20"/>
            <w:szCs w:val="20"/>
          </w:rPr>
          <w:id w:val="-175913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D1E17">
        <w:rPr>
          <w:rFonts w:eastAsiaTheme="minorEastAsia"/>
          <w:sz w:val="20"/>
          <w:szCs w:val="20"/>
        </w:rPr>
        <w:t xml:space="preserve"> De heer </w:t>
      </w:r>
      <w:sdt>
        <w:sdtPr>
          <w:rPr>
            <w:rFonts w:eastAsiaTheme="minorEastAsia"/>
            <w:sz w:val="20"/>
            <w:szCs w:val="20"/>
          </w:rPr>
          <w:id w:val="139446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D1E17">
        <w:rPr>
          <w:rFonts w:eastAsiaTheme="minorEastAsia"/>
          <w:sz w:val="20"/>
          <w:szCs w:val="20"/>
        </w:rPr>
        <w:t xml:space="preserve"> Mevrouw</w:t>
      </w:r>
    </w:p>
    <w:p w14:paraId="216AAF43" w14:textId="77777777" w:rsidR="002B22CE" w:rsidRPr="00AD1E17" w:rsidRDefault="002B22CE" w:rsidP="002B22CE">
      <w:pPr>
        <w:spacing w:after="0" w:line="360" w:lineRule="auto"/>
        <w:rPr>
          <w:rFonts w:eastAsiaTheme="minorEastAsia"/>
          <w:sz w:val="20"/>
          <w:szCs w:val="20"/>
        </w:rPr>
      </w:pPr>
      <w:r w:rsidRPr="00AD1E17">
        <w:rPr>
          <w:rFonts w:eastAsiaTheme="minorEastAsia"/>
          <w:sz w:val="20"/>
          <w:szCs w:val="20"/>
        </w:rPr>
        <w:t>Naam en voorletter(s) tekenbevoegde ………………………………………………</w:t>
      </w:r>
    </w:p>
    <w:p w14:paraId="14D264F9" w14:textId="77777777" w:rsidR="002B22CE" w:rsidRPr="00AD1E17" w:rsidRDefault="002B22CE" w:rsidP="002B22CE">
      <w:pPr>
        <w:spacing w:after="0" w:line="360" w:lineRule="auto"/>
        <w:rPr>
          <w:rFonts w:eastAsiaTheme="minorEastAsia"/>
          <w:sz w:val="20"/>
          <w:szCs w:val="20"/>
        </w:rPr>
      </w:pPr>
      <w:r w:rsidRPr="00AD1E17">
        <w:rPr>
          <w:rFonts w:eastAsiaTheme="minorEastAsia"/>
          <w:sz w:val="20"/>
          <w:szCs w:val="20"/>
        </w:rPr>
        <w:t>Correspondentieadres ………………………………………………</w:t>
      </w:r>
    </w:p>
    <w:p w14:paraId="667870CF" w14:textId="77777777" w:rsidR="002B22CE" w:rsidRPr="00AD1E17" w:rsidRDefault="002B22CE" w:rsidP="002B22CE">
      <w:pPr>
        <w:spacing w:after="0" w:line="360" w:lineRule="auto"/>
        <w:rPr>
          <w:rFonts w:eastAsiaTheme="minorEastAsia"/>
          <w:sz w:val="20"/>
          <w:szCs w:val="20"/>
        </w:rPr>
      </w:pPr>
      <w:r w:rsidRPr="00AD1E17">
        <w:rPr>
          <w:rFonts w:eastAsiaTheme="minorEastAsia"/>
          <w:sz w:val="20"/>
          <w:szCs w:val="20"/>
        </w:rPr>
        <w:t>E-mailadres ………………………………………………</w:t>
      </w:r>
    </w:p>
    <w:p w14:paraId="358C9290" w14:textId="77777777" w:rsidR="002B22CE" w:rsidRPr="00AD1E17" w:rsidRDefault="002B22CE" w:rsidP="002B22CE">
      <w:pPr>
        <w:spacing w:after="0" w:line="360" w:lineRule="auto"/>
        <w:rPr>
          <w:rFonts w:eastAsiaTheme="minorEastAsia"/>
          <w:sz w:val="20"/>
          <w:szCs w:val="20"/>
        </w:rPr>
      </w:pPr>
      <w:r w:rsidRPr="00AD1E17">
        <w:rPr>
          <w:rFonts w:eastAsiaTheme="minorEastAsia"/>
          <w:sz w:val="20"/>
          <w:szCs w:val="20"/>
        </w:rPr>
        <w:t>Telefoonnummer………………………………………………</w:t>
      </w:r>
    </w:p>
    <w:p w14:paraId="6CDF5E39" w14:textId="77777777" w:rsidR="002B22CE" w:rsidRPr="00AD1E17" w:rsidRDefault="002B22CE" w:rsidP="002B22CE">
      <w:pPr>
        <w:spacing w:after="0" w:line="360" w:lineRule="auto"/>
        <w:rPr>
          <w:rFonts w:eastAsiaTheme="minorEastAsia"/>
          <w:sz w:val="20"/>
          <w:szCs w:val="20"/>
        </w:rPr>
      </w:pPr>
    </w:p>
    <w:p w14:paraId="502EAE96" w14:textId="77777777" w:rsidR="002B22CE" w:rsidRPr="00AD1E17" w:rsidRDefault="002B22CE" w:rsidP="002B22CE">
      <w:pPr>
        <w:spacing w:after="0" w:line="360" w:lineRule="auto"/>
        <w:rPr>
          <w:rFonts w:eastAsiaTheme="minorEastAsia"/>
          <w:i/>
          <w:sz w:val="20"/>
          <w:szCs w:val="20"/>
        </w:rPr>
      </w:pPr>
      <w:r w:rsidRPr="00AD1E17">
        <w:rPr>
          <w:rFonts w:eastAsiaTheme="minorEastAsia"/>
          <w:i/>
          <w:sz w:val="20"/>
          <w:szCs w:val="20"/>
        </w:rPr>
        <w:t xml:space="preserve">VERKLARING </w:t>
      </w:r>
    </w:p>
    <w:p w14:paraId="29EC9054" w14:textId="0ECF6A90" w:rsidR="002B22CE" w:rsidRPr="00AD1E17" w:rsidRDefault="002B22CE" w:rsidP="002B22CE">
      <w:pPr>
        <w:spacing w:after="0" w:line="360" w:lineRule="auto"/>
        <w:rPr>
          <w:rFonts w:eastAsiaTheme="minorEastAsia"/>
          <w:sz w:val="20"/>
          <w:szCs w:val="20"/>
          <w:vertAlign w:val="superscript"/>
        </w:rPr>
      </w:pPr>
      <w:r w:rsidRPr="00AD1E17">
        <w:rPr>
          <w:rFonts w:eastAsiaTheme="minorEastAsia"/>
          <w:sz w:val="20"/>
          <w:szCs w:val="20"/>
        </w:rPr>
        <w:t xml:space="preserve">Ingeval dat de </w:t>
      </w:r>
      <w:r w:rsidR="00CB3F96">
        <w:rPr>
          <w:rFonts w:eastAsiaTheme="minorEastAsia"/>
          <w:sz w:val="20"/>
          <w:szCs w:val="20"/>
        </w:rPr>
        <w:t xml:space="preserve">totale </w:t>
      </w:r>
      <w:r>
        <w:rPr>
          <w:rFonts w:eastAsiaTheme="minorEastAsia"/>
          <w:sz w:val="20"/>
          <w:szCs w:val="20"/>
        </w:rPr>
        <w:t>productie Jeugd</w:t>
      </w:r>
      <w:r w:rsidRPr="00AD1E17">
        <w:rPr>
          <w:rFonts w:eastAsiaTheme="minorEastAsia"/>
          <w:sz w:val="20"/>
          <w:szCs w:val="20"/>
        </w:rPr>
        <w:t xml:space="preserve"> in 20</w:t>
      </w:r>
      <w:r>
        <w:rPr>
          <w:rFonts w:eastAsiaTheme="minorEastAsia"/>
          <w:sz w:val="20"/>
          <w:szCs w:val="20"/>
        </w:rPr>
        <w:t>2</w:t>
      </w:r>
      <w:r w:rsidR="00603626">
        <w:rPr>
          <w:rFonts w:eastAsiaTheme="minorEastAsia"/>
          <w:sz w:val="20"/>
          <w:szCs w:val="20"/>
        </w:rPr>
        <w:t>1</w:t>
      </w:r>
      <w:r w:rsidR="00CB3F96">
        <w:rPr>
          <w:rFonts w:eastAsiaTheme="minorEastAsia"/>
          <w:sz w:val="20"/>
          <w:szCs w:val="20"/>
        </w:rPr>
        <w:t xml:space="preserve"> (betreffende </w:t>
      </w:r>
      <w:r w:rsidR="00CB3F96" w:rsidRPr="00CB3F96">
        <w:rPr>
          <w:rFonts w:eastAsiaTheme="minorEastAsia"/>
          <w:sz w:val="20"/>
          <w:szCs w:val="20"/>
        </w:rPr>
        <w:t>alle regionale en landelijke jeugdzorg 202</w:t>
      </w:r>
      <w:r w:rsidR="00603626">
        <w:rPr>
          <w:rFonts w:eastAsiaTheme="minorEastAsia"/>
          <w:sz w:val="20"/>
          <w:szCs w:val="20"/>
        </w:rPr>
        <w:t>1</w:t>
      </w:r>
      <w:r w:rsidR="00CB3F96" w:rsidRPr="00CB3F96">
        <w:rPr>
          <w:rFonts w:eastAsiaTheme="minorEastAsia"/>
          <w:sz w:val="20"/>
          <w:szCs w:val="20"/>
        </w:rPr>
        <w:t>, voor alle gemeenten in Nederland</w:t>
      </w:r>
      <w:r w:rsidR="00CB3F96">
        <w:rPr>
          <w:rFonts w:eastAsiaTheme="minorEastAsia"/>
          <w:sz w:val="20"/>
          <w:szCs w:val="20"/>
        </w:rPr>
        <w:t xml:space="preserve">) </w:t>
      </w:r>
      <w:r w:rsidRPr="00AD1E17">
        <w:rPr>
          <w:rFonts w:eastAsiaTheme="minorEastAsia"/>
          <w:sz w:val="20"/>
          <w:szCs w:val="20"/>
        </w:rPr>
        <w:t>niet groter is dan €</w:t>
      </w:r>
      <w:r w:rsidR="00CB3F96">
        <w:rPr>
          <w:rFonts w:eastAsiaTheme="minorEastAsia"/>
          <w:sz w:val="20"/>
          <w:szCs w:val="20"/>
        </w:rPr>
        <w:t xml:space="preserve"> </w:t>
      </w:r>
      <w:r w:rsidRPr="00AD1E17">
        <w:rPr>
          <w:rFonts w:eastAsiaTheme="minorEastAsia"/>
          <w:sz w:val="20"/>
          <w:szCs w:val="20"/>
        </w:rPr>
        <w:t>125.000 dan heeft de zorgaanbiede</w:t>
      </w:r>
      <w:r>
        <w:rPr>
          <w:rFonts w:eastAsiaTheme="minorEastAsia"/>
          <w:sz w:val="20"/>
          <w:szCs w:val="20"/>
        </w:rPr>
        <w:t>r geen controleverklaring nodig e</w:t>
      </w:r>
      <w:r w:rsidRPr="00AD1E17">
        <w:rPr>
          <w:rFonts w:eastAsiaTheme="minorEastAsia"/>
          <w:sz w:val="20"/>
          <w:szCs w:val="20"/>
        </w:rPr>
        <w:t>n is ondertekening van dit document voldoende.</w:t>
      </w:r>
      <w:r w:rsidRPr="00AD1E17">
        <w:rPr>
          <w:rFonts w:eastAsiaTheme="minorEastAsia"/>
          <w:sz w:val="20"/>
          <w:szCs w:val="20"/>
          <w:vertAlign w:val="superscript"/>
        </w:rPr>
        <w:t xml:space="preserve"> </w:t>
      </w:r>
    </w:p>
    <w:p w14:paraId="7369A634" w14:textId="77777777" w:rsidR="002B22CE" w:rsidRPr="00DF248C" w:rsidRDefault="002B22CE" w:rsidP="002B22CE">
      <w:pPr>
        <w:spacing w:after="0" w:line="360" w:lineRule="auto"/>
        <w:rPr>
          <w:rFonts w:eastAsiaTheme="minorEastAsia"/>
          <w:i/>
          <w:sz w:val="20"/>
          <w:szCs w:val="20"/>
          <w:vertAlign w:val="superscript"/>
        </w:rPr>
      </w:pPr>
      <w:r w:rsidRPr="00DF248C">
        <w:rPr>
          <w:rFonts w:eastAsia="Times New Roman"/>
          <w:i/>
          <w:color w:val="000000"/>
          <w:sz w:val="20"/>
          <w:szCs w:val="20"/>
        </w:rPr>
        <w:t xml:space="preserve">NB: reken alleen uw </w:t>
      </w:r>
      <w:r w:rsidRPr="00DF248C">
        <w:rPr>
          <w:rFonts w:eastAsia="Times New Roman"/>
          <w:i/>
          <w:iCs/>
          <w:color w:val="000000"/>
          <w:sz w:val="20"/>
          <w:szCs w:val="20"/>
        </w:rPr>
        <w:t>eigen, zelf geleverde</w:t>
      </w:r>
      <w:r w:rsidRPr="00DF248C">
        <w:rPr>
          <w:rFonts w:eastAsia="Times New Roman"/>
          <w:i/>
          <w:color w:val="000000"/>
          <w:sz w:val="20"/>
          <w:szCs w:val="20"/>
        </w:rPr>
        <w:t xml:space="preserve"> omzet. Uren die u als hoofdaannemer heeft laten uitvoeren door een onderaannemer rekent u dus niet mee, uren die u heeft uitgevoerd als onderaannemer rekent u dus wel mee.</w:t>
      </w:r>
      <w:r w:rsidRPr="00DF248C">
        <w:rPr>
          <w:rFonts w:eastAsiaTheme="minorEastAsia"/>
          <w:i/>
          <w:sz w:val="20"/>
          <w:szCs w:val="20"/>
          <w:vertAlign w:val="superscript"/>
        </w:rPr>
        <w:t xml:space="preserve"> </w:t>
      </w:r>
    </w:p>
    <w:p w14:paraId="371A01DE" w14:textId="77777777" w:rsidR="002B22CE" w:rsidRPr="00AD1E17" w:rsidRDefault="002B22CE" w:rsidP="002B22CE">
      <w:pPr>
        <w:spacing w:before="100" w:beforeAutospacing="1" w:after="100" w:afterAutospacing="1" w:line="360" w:lineRule="auto"/>
        <w:rPr>
          <w:rFonts w:eastAsiaTheme="minorEastAsia"/>
          <w:sz w:val="20"/>
          <w:szCs w:val="20"/>
          <w:vertAlign w:val="superscript"/>
        </w:rPr>
      </w:pPr>
      <w:r w:rsidRPr="00AD1E17">
        <w:rPr>
          <w:rFonts w:eastAsiaTheme="minorEastAsia"/>
          <w:sz w:val="20"/>
          <w:szCs w:val="20"/>
        </w:rPr>
        <w:t>Kruis hieronder aan wat van toepassing is:</w:t>
      </w:r>
    </w:p>
    <w:p w14:paraId="7BC6678E" w14:textId="77777777" w:rsidR="002B22CE" w:rsidRPr="00AD1E17" w:rsidRDefault="00603626" w:rsidP="002B22CE">
      <w:pPr>
        <w:spacing w:after="0" w:line="360" w:lineRule="auto"/>
        <w:rPr>
          <w:rFonts w:eastAsiaTheme="minorEastAsia"/>
          <w:i/>
          <w:iCs/>
          <w:sz w:val="20"/>
          <w:szCs w:val="20"/>
        </w:rPr>
      </w:pPr>
      <w:sdt>
        <w:sdtPr>
          <w:rPr>
            <w:rFonts w:eastAsiaTheme="minorEastAsia"/>
            <w:sz w:val="20"/>
            <w:szCs w:val="20"/>
          </w:rPr>
          <w:id w:val="-109717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2C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22CE">
        <w:rPr>
          <w:rFonts w:eastAsiaTheme="minorEastAsia"/>
          <w:sz w:val="20"/>
          <w:szCs w:val="20"/>
        </w:rPr>
        <w:t xml:space="preserve"> Jeugdhulp</w:t>
      </w:r>
      <w:r w:rsidR="002B22CE" w:rsidRPr="00AD1E17">
        <w:rPr>
          <w:rFonts w:eastAsiaTheme="minorEastAsia"/>
          <w:sz w:val="20"/>
          <w:szCs w:val="20"/>
        </w:rPr>
        <w:t xml:space="preserve">: </w:t>
      </w:r>
      <w:r w:rsidR="002B22CE" w:rsidRPr="00AD1E17">
        <w:rPr>
          <w:rFonts w:eastAsiaTheme="minorEastAsia"/>
          <w:i/>
          <w:iCs/>
          <w:sz w:val="20"/>
          <w:szCs w:val="20"/>
        </w:rPr>
        <w:t>Ondergetekende verklaa</w:t>
      </w:r>
      <w:r w:rsidR="002B22CE">
        <w:rPr>
          <w:rFonts w:eastAsiaTheme="minorEastAsia"/>
          <w:i/>
          <w:iCs/>
          <w:sz w:val="20"/>
          <w:szCs w:val="20"/>
        </w:rPr>
        <w:t xml:space="preserve">rt dat de </w:t>
      </w:r>
      <w:r w:rsidR="00CB3F96">
        <w:rPr>
          <w:rFonts w:eastAsiaTheme="minorEastAsia"/>
          <w:i/>
          <w:iCs/>
          <w:sz w:val="20"/>
          <w:szCs w:val="20"/>
        </w:rPr>
        <w:t xml:space="preserve">totale </w:t>
      </w:r>
      <w:r w:rsidR="002B22CE">
        <w:rPr>
          <w:rFonts w:eastAsiaTheme="minorEastAsia"/>
          <w:i/>
          <w:iCs/>
          <w:sz w:val="20"/>
          <w:szCs w:val="20"/>
        </w:rPr>
        <w:t>productie Jeugd</w:t>
      </w:r>
      <w:r w:rsidR="002B22CE" w:rsidRPr="00AD1E17">
        <w:rPr>
          <w:rFonts w:eastAsiaTheme="minorEastAsia"/>
          <w:i/>
          <w:iCs/>
          <w:sz w:val="20"/>
          <w:szCs w:val="20"/>
        </w:rPr>
        <w:t xml:space="preserve"> niet groter is dan €</w:t>
      </w:r>
      <w:r w:rsidR="006F46CE">
        <w:rPr>
          <w:rFonts w:eastAsiaTheme="minorEastAsia"/>
          <w:i/>
          <w:iCs/>
          <w:sz w:val="20"/>
          <w:szCs w:val="20"/>
        </w:rPr>
        <w:t xml:space="preserve"> </w:t>
      </w:r>
      <w:r w:rsidR="002B22CE" w:rsidRPr="00AD1E17">
        <w:rPr>
          <w:rFonts w:eastAsiaTheme="minorEastAsia"/>
          <w:i/>
          <w:iCs/>
          <w:sz w:val="20"/>
          <w:szCs w:val="20"/>
        </w:rPr>
        <w:t>125.000.</w:t>
      </w:r>
    </w:p>
    <w:p w14:paraId="057F9E7D" w14:textId="77777777" w:rsidR="002B22CE" w:rsidRDefault="002B22CE" w:rsidP="002B22CE">
      <w:pPr>
        <w:spacing w:after="0" w:line="360" w:lineRule="auto"/>
        <w:rPr>
          <w:rFonts w:eastAsiaTheme="minorEastAsia"/>
          <w:sz w:val="20"/>
          <w:szCs w:val="20"/>
        </w:rPr>
      </w:pPr>
    </w:p>
    <w:p w14:paraId="0BEFC41B" w14:textId="77777777" w:rsidR="002B22CE" w:rsidRPr="00AD1E17" w:rsidRDefault="002B22CE" w:rsidP="002B22CE">
      <w:pPr>
        <w:spacing w:after="0" w:line="360" w:lineRule="auto"/>
        <w:rPr>
          <w:rFonts w:eastAsiaTheme="minorEastAsia"/>
          <w:sz w:val="20"/>
          <w:szCs w:val="20"/>
        </w:rPr>
      </w:pPr>
      <w:r w:rsidRPr="00AD1E17">
        <w:rPr>
          <w:rFonts w:eastAsiaTheme="minorEastAsia"/>
          <w:sz w:val="20"/>
          <w:szCs w:val="20"/>
        </w:rPr>
        <w:t>De bestuurder(s), eigenaar(s), dan wel de gemachtigde namens de bestuurder(s), eigenaar(s) (</w:t>
      </w:r>
      <w:r w:rsidRPr="00AD1E17">
        <w:rPr>
          <w:rFonts w:eastAsiaTheme="minorEastAsia"/>
          <w:i/>
          <w:sz w:val="20"/>
          <w:szCs w:val="20"/>
        </w:rPr>
        <w:t>bewijs van machtiging om voor de zorgaanbieder te mogen tekenen bijvoegen</w:t>
      </w:r>
      <w:r w:rsidRPr="00AD1E17">
        <w:rPr>
          <w:rFonts w:eastAsiaTheme="minorEastAsia"/>
          <w:sz w:val="20"/>
          <w:szCs w:val="20"/>
        </w:rPr>
        <w:t>) verklaart (verklaren) dit document naar waarheid te hebben ingevuld:</w:t>
      </w:r>
    </w:p>
    <w:p w14:paraId="0842F71C" w14:textId="77777777" w:rsidR="002B22CE" w:rsidRPr="00AD1E17" w:rsidRDefault="002B22CE" w:rsidP="002B22CE">
      <w:pPr>
        <w:spacing w:after="0" w:line="360" w:lineRule="auto"/>
        <w:rPr>
          <w:rFonts w:eastAsiaTheme="minorEastAsia"/>
          <w:sz w:val="20"/>
          <w:szCs w:val="20"/>
        </w:rPr>
      </w:pPr>
    </w:p>
    <w:p w14:paraId="0C0EA299" w14:textId="77777777" w:rsidR="002B22CE" w:rsidRPr="00AD1E17" w:rsidRDefault="002B22CE" w:rsidP="002B22CE">
      <w:pPr>
        <w:spacing w:after="0" w:line="360" w:lineRule="auto"/>
        <w:rPr>
          <w:rFonts w:eastAsiaTheme="minorEastAsia"/>
          <w:sz w:val="20"/>
          <w:szCs w:val="20"/>
        </w:rPr>
      </w:pPr>
      <w:r w:rsidRPr="00AD1E17">
        <w:rPr>
          <w:rFonts w:eastAsiaTheme="minorEastAsia"/>
          <w:sz w:val="20"/>
          <w:szCs w:val="20"/>
        </w:rPr>
        <w:t>Datum en plaats………………………………………………………………..</w:t>
      </w:r>
    </w:p>
    <w:p w14:paraId="28808E9E" w14:textId="77777777" w:rsidR="002B22CE" w:rsidRDefault="002B22CE" w:rsidP="002B22CE">
      <w:pPr>
        <w:spacing w:after="0" w:line="360" w:lineRule="auto"/>
        <w:rPr>
          <w:rFonts w:eastAsiaTheme="minorEastAsia"/>
          <w:sz w:val="20"/>
          <w:szCs w:val="20"/>
        </w:rPr>
      </w:pPr>
      <w:r w:rsidRPr="00AD1E17">
        <w:rPr>
          <w:rFonts w:eastAsiaTheme="minorEastAsia"/>
          <w:sz w:val="20"/>
          <w:szCs w:val="20"/>
        </w:rPr>
        <w:t>Handtekening(en) bestuurder(s)/eigenaar(s)/gemachtigde:</w:t>
      </w:r>
    </w:p>
    <w:p w14:paraId="66EBFE5D" w14:textId="77777777" w:rsidR="002B22CE" w:rsidRDefault="002B22CE" w:rsidP="002B22CE">
      <w:pPr>
        <w:spacing w:after="0" w:line="360" w:lineRule="auto"/>
        <w:rPr>
          <w:rFonts w:eastAsiaTheme="minorEastAsia"/>
          <w:sz w:val="20"/>
          <w:szCs w:val="20"/>
        </w:rPr>
      </w:pPr>
    </w:p>
    <w:p w14:paraId="068A341E" w14:textId="77777777" w:rsidR="002B22CE" w:rsidRDefault="002B22CE" w:rsidP="002B22CE">
      <w:pPr>
        <w:spacing w:after="0" w:line="360" w:lineRule="auto"/>
        <w:rPr>
          <w:rFonts w:eastAsiaTheme="minorEastAsia"/>
        </w:rPr>
      </w:pPr>
      <w:r>
        <w:rPr>
          <w:noProof/>
        </w:rPr>
        <w:drawing>
          <wp:inline distT="0" distB="0" distL="0" distR="0" wp14:anchorId="7EFE1FD0" wp14:editId="76176240">
            <wp:extent cx="4075416" cy="1333500"/>
            <wp:effectExtent l="0" t="0" r="1905" b="0"/>
            <wp:docPr id="435252345" name="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000" cy="1343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DBBACF6">
        <w:rPr>
          <w:rFonts w:eastAsiaTheme="minorEastAsia"/>
        </w:rPr>
        <w:t xml:space="preserve"> </w:t>
      </w:r>
      <w:r>
        <w:br/>
      </w:r>
    </w:p>
    <w:sectPr w:rsidR="002B22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A852D" w14:textId="77777777" w:rsidR="002B22CE" w:rsidRDefault="002B22CE" w:rsidP="00F91A8A">
      <w:pPr>
        <w:spacing w:line="240" w:lineRule="auto"/>
      </w:pPr>
      <w:r>
        <w:separator/>
      </w:r>
    </w:p>
  </w:endnote>
  <w:endnote w:type="continuationSeparator" w:id="0">
    <w:p w14:paraId="62D80B99" w14:textId="77777777" w:rsidR="002B22CE" w:rsidRDefault="002B22CE" w:rsidP="00F91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0E16B" w14:textId="77777777" w:rsidR="00F91A8A" w:rsidRDefault="00F91A8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D2047" w14:textId="77777777" w:rsidR="00F91A8A" w:rsidRDefault="00F91A8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50C51" w14:textId="77777777" w:rsidR="00F91A8A" w:rsidRDefault="00F91A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11C78" w14:textId="77777777" w:rsidR="002B22CE" w:rsidRDefault="002B22CE" w:rsidP="00F91A8A">
      <w:pPr>
        <w:spacing w:line="240" w:lineRule="auto"/>
      </w:pPr>
      <w:r>
        <w:separator/>
      </w:r>
    </w:p>
  </w:footnote>
  <w:footnote w:type="continuationSeparator" w:id="0">
    <w:p w14:paraId="47F21383" w14:textId="77777777" w:rsidR="002B22CE" w:rsidRDefault="002B22CE" w:rsidP="00F91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1D411" w14:textId="77777777" w:rsidR="00F91A8A" w:rsidRDefault="00F91A8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107F9" w14:textId="77777777" w:rsidR="00F91A8A" w:rsidRDefault="00F91A8A" w:rsidP="00F91A8A">
    <w:pPr>
      <w:pStyle w:val="Voet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8C3B9" w14:textId="77777777" w:rsidR="00F91A8A" w:rsidRDefault="00F91A8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CE"/>
    <w:rsid w:val="000C2531"/>
    <w:rsid w:val="000E27D1"/>
    <w:rsid w:val="00183BFF"/>
    <w:rsid w:val="00186254"/>
    <w:rsid w:val="002B22CE"/>
    <w:rsid w:val="00511D1E"/>
    <w:rsid w:val="005355A5"/>
    <w:rsid w:val="00603626"/>
    <w:rsid w:val="0063599E"/>
    <w:rsid w:val="006F46CE"/>
    <w:rsid w:val="00747D8B"/>
    <w:rsid w:val="007D034A"/>
    <w:rsid w:val="00A9425F"/>
    <w:rsid w:val="00BA1B56"/>
    <w:rsid w:val="00C4694D"/>
    <w:rsid w:val="00CB3F96"/>
    <w:rsid w:val="00F9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1E01"/>
  <w15:chartTrackingRefBased/>
  <w15:docId w15:val="{0349035A-3D1F-43A4-87C2-923520D3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22CE"/>
    <w:pPr>
      <w:spacing w:after="160" w:line="259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F91A8A"/>
    <w:pPr>
      <w:keepNext/>
      <w:keepLines/>
      <w:spacing w:after="240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1A8A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1A8A"/>
    <w:pPr>
      <w:keepNext/>
      <w:keepLines/>
      <w:outlineLvl w:val="2"/>
    </w:pPr>
    <w:rPr>
      <w:rFonts w:eastAsiaTheme="majorEastAsi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1A8A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1A8A"/>
    <w:rPr>
      <w:rFonts w:eastAsiaTheme="majorEastAsia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91A8A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91A8A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F91A8A"/>
    <w:rPr>
      <w:rFonts w:eastAsiaTheme="majorEastAsia" w:cstheme="majorBidi"/>
      <w:b/>
      <w:bCs/>
      <w:iCs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91A8A"/>
    <w:rPr>
      <w:i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1A8A"/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Oosterhuis, Janneke</dc:creator>
  <cp:keywords/>
  <dc:description/>
  <cp:lastModifiedBy>Pijper, Coen de</cp:lastModifiedBy>
  <cp:revision>3</cp:revision>
  <dcterms:created xsi:type="dcterms:W3CDTF">2021-12-09T07:43:00Z</dcterms:created>
  <dcterms:modified xsi:type="dcterms:W3CDTF">2021-12-15T08:09:00Z</dcterms:modified>
</cp:coreProperties>
</file>