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79C4" w14:textId="51808DB9" w:rsidR="00BE3C50" w:rsidRPr="006D3526" w:rsidRDefault="00BE3C50" w:rsidP="00BE3C50">
      <w:r w:rsidRPr="006D3526">
        <w:rPr>
          <w:noProof/>
          <w:lang w:eastAsia="nl-NL"/>
        </w:rPr>
        <w:drawing>
          <wp:anchor distT="0" distB="0" distL="114300" distR="114300" simplePos="0" relativeHeight="251659264" behindDoc="1" locked="1" layoutInCell="1" allowOverlap="1" wp14:anchorId="0E27E370" wp14:editId="2B4CE6F4">
            <wp:simplePos x="0" y="0"/>
            <wp:positionH relativeFrom="page">
              <wp:align>left</wp:align>
            </wp:positionH>
            <wp:positionV relativeFrom="page">
              <wp:align>top</wp:align>
            </wp:positionV>
            <wp:extent cx="7574400" cy="10717200"/>
            <wp:effectExtent l="0" t="0" r="0" b="190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s_powerpoint_Wmo Voor elkaar_voorzijde.jpg"/>
                    <pic:cNvPicPr/>
                  </pic:nvPicPr>
                  <pic:blipFill>
                    <a:blip r:embed="rId8">
                      <a:extLst>
                        <a:ext uri="{28A0092B-C50C-407E-A947-70E740481C1C}">
                          <a14:useLocalDpi xmlns:a14="http://schemas.microsoft.com/office/drawing/2010/main" val="0"/>
                        </a:ext>
                      </a:extLst>
                    </a:blip>
                    <a:stretch>
                      <a:fillRect/>
                    </a:stretch>
                  </pic:blipFill>
                  <pic:spPr>
                    <a:xfrm>
                      <a:off x="0" y="0"/>
                      <a:ext cx="7574400" cy="10717200"/>
                    </a:xfrm>
                    <a:prstGeom prst="rect">
                      <a:avLst/>
                    </a:prstGeom>
                  </pic:spPr>
                </pic:pic>
              </a:graphicData>
            </a:graphic>
            <wp14:sizeRelH relativeFrom="margin">
              <wp14:pctWidth>0</wp14:pctWidth>
            </wp14:sizeRelH>
            <wp14:sizeRelV relativeFrom="margin">
              <wp14:pctHeight>0</wp14:pctHeight>
            </wp14:sizeRelV>
          </wp:anchor>
        </w:drawing>
      </w:r>
      <w:r w:rsidR="00517540">
        <w:t xml:space="preserve"> </w:t>
      </w:r>
    </w:p>
    <w:p w14:paraId="09CD3CA8" w14:textId="77777777" w:rsidR="00BE3C50" w:rsidRPr="006D3526" w:rsidRDefault="00BE3C50" w:rsidP="00BE3C50"/>
    <w:p w14:paraId="219CB474" w14:textId="77777777" w:rsidR="00BE3C50" w:rsidRPr="006D3526" w:rsidRDefault="00BE3C50" w:rsidP="00BE3C50"/>
    <w:p w14:paraId="13C37B31" w14:textId="77777777" w:rsidR="00BE3C50" w:rsidRPr="006D3526" w:rsidRDefault="00BE3C50" w:rsidP="00BE3C50"/>
    <w:p w14:paraId="4D59D15B" w14:textId="77777777" w:rsidR="00BE3C50" w:rsidRPr="006D3526" w:rsidRDefault="00BE3C50" w:rsidP="00BE3C50"/>
    <w:p w14:paraId="09C15FA3" w14:textId="77777777" w:rsidR="00BE3C50" w:rsidRPr="006D3526" w:rsidRDefault="00BE3C50" w:rsidP="00BE3C50"/>
    <w:p w14:paraId="5A7E9FF1" w14:textId="77777777" w:rsidR="00BE3C50" w:rsidRPr="006D3526" w:rsidRDefault="00BE3C50" w:rsidP="00BE3C50"/>
    <w:p w14:paraId="46CAD570" w14:textId="77777777" w:rsidR="00BE3C50" w:rsidRPr="006D3526" w:rsidRDefault="00BE3C50" w:rsidP="00BE3C50"/>
    <w:p w14:paraId="6E6B1150" w14:textId="77777777" w:rsidR="00BE3C50" w:rsidRPr="006D3526" w:rsidRDefault="00BE3C50" w:rsidP="00BE3C50"/>
    <w:p w14:paraId="1C840BEC" w14:textId="77777777" w:rsidR="00BE3C50" w:rsidRPr="006D3526" w:rsidRDefault="00BE3C50" w:rsidP="00BE3C50"/>
    <w:p w14:paraId="10CA18E8" w14:textId="77777777" w:rsidR="00BE3C50" w:rsidRPr="006D3526" w:rsidRDefault="00BE3C50" w:rsidP="00BE3C50"/>
    <w:p w14:paraId="342A2A4A" w14:textId="77777777" w:rsidR="00BE3C50" w:rsidRPr="006D3526" w:rsidRDefault="00BE3C50" w:rsidP="00BE3C50"/>
    <w:p w14:paraId="50A52097" w14:textId="77777777" w:rsidR="00BE3C50" w:rsidRPr="006D3526" w:rsidRDefault="00BE3C50" w:rsidP="00BE3C50"/>
    <w:p w14:paraId="69E0142C" w14:textId="77777777" w:rsidR="00BE3C50" w:rsidRPr="006D3526" w:rsidRDefault="00BE3C50" w:rsidP="00BE3C50"/>
    <w:p w14:paraId="5472DB96" w14:textId="77777777" w:rsidR="00BE3C50" w:rsidRPr="006D3526" w:rsidRDefault="00BE3C50" w:rsidP="00BE3C50">
      <w:pPr>
        <w:pStyle w:val="Basisalinea"/>
        <w:rPr>
          <w:rFonts w:asciiTheme="minorHAnsi" w:hAnsiTheme="minorHAnsi" w:cs="Aldo"/>
          <w:b/>
          <w:bCs/>
          <w:color w:val="3D8CCA"/>
          <w:sz w:val="30"/>
          <w:szCs w:val="30"/>
          <w14:textOutline w14:w="9525" w14:cap="flat" w14:cmpd="sng" w14:algn="ctr">
            <w14:noFill/>
            <w14:prstDash w14:val="solid"/>
            <w14:round/>
          </w14:textOutline>
        </w:rPr>
      </w:pPr>
      <w:r w:rsidRPr="006D3526">
        <w:rPr>
          <w:rFonts w:asciiTheme="minorHAnsi" w:hAnsiTheme="minorHAnsi" w:cs="Aldo"/>
          <w:b/>
          <w:bCs/>
          <w:color w:val="3D8CCA"/>
          <w:sz w:val="30"/>
          <w:szCs w:val="30"/>
          <w14:textOutline w14:w="9525" w14:cap="flat" w14:cmpd="sng" w14:algn="ctr">
            <w14:noFill/>
            <w14:prstDash w14:val="solid"/>
            <w14:round/>
          </w14:textOutline>
        </w:rPr>
        <w:br/>
      </w:r>
    </w:p>
    <w:p w14:paraId="362F8F70" w14:textId="77777777" w:rsidR="00BE3C50" w:rsidRPr="006D3526" w:rsidRDefault="00BE3C50" w:rsidP="00BE3C50">
      <w:pPr>
        <w:pStyle w:val="Wmokopvoorzijde"/>
        <w:rPr>
          <w:rFonts w:asciiTheme="minorHAnsi" w:hAnsiTheme="minorHAnsi"/>
        </w:rPr>
      </w:pPr>
      <w:r w:rsidRPr="006D3526">
        <w:rPr>
          <w:rFonts w:asciiTheme="minorHAnsi" w:hAnsiTheme="minorHAnsi"/>
        </w:rPr>
        <w:t xml:space="preserve">Evaluatieverslag </w:t>
      </w:r>
      <w:r w:rsidRPr="006D3526">
        <w:rPr>
          <w:rFonts w:asciiTheme="minorHAnsi" w:hAnsiTheme="minorHAnsi"/>
        </w:rPr>
        <w:br/>
        <w:t>Wmo begeleiding</w:t>
      </w:r>
    </w:p>
    <w:p w14:paraId="599E86EA" w14:textId="77777777" w:rsidR="00BE3C50" w:rsidRPr="006D3526" w:rsidRDefault="00BE3C50" w:rsidP="00BE3C50">
      <w:pPr>
        <w:pStyle w:val="Basisalinea"/>
        <w:spacing w:line="240" w:lineRule="auto"/>
        <w:rPr>
          <w:rFonts w:asciiTheme="minorHAnsi" w:hAnsiTheme="minorHAnsi" w:cs="Aldo"/>
          <w:bCs/>
          <w:color w:val="172A75"/>
          <w:sz w:val="70"/>
          <w:szCs w:val="70"/>
          <w14:textOutline w14:w="9525" w14:cap="flat" w14:cmpd="sng" w14:algn="ctr">
            <w14:noFill/>
            <w14:prstDash w14:val="solid"/>
            <w14:round/>
          </w14:textOutline>
        </w:rPr>
      </w:pPr>
    </w:p>
    <w:p w14:paraId="31AAA6EF" w14:textId="77777777" w:rsidR="00BE3C50" w:rsidRPr="006D3526" w:rsidRDefault="00BE3C50" w:rsidP="00BE3C50">
      <w:pPr>
        <w:pStyle w:val="Basisalinea"/>
        <w:spacing w:line="240" w:lineRule="auto"/>
        <w:rPr>
          <w:rFonts w:asciiTheme="minorHAnsi" w:hAnsiTheme="minorHAnsi" w:cs="Aldo"/>
          <w:bCs/>
          <w:color w:val="172A75"/>
          <w:sz w:val="70"/>
          <w:szCs w:val="70"/>
          <w14:textOutline w14:w="9525" w14:cap="flat" w14:cmpd="sng" w14:algn="ctr">
            <w14:noFill/>
            <w14:prstDash w14:val="solid"/>
            <w14:round/>
          </w14:textOutline>
        </w:rPr>
      </w:pPr>
    </w:p>
    <w:p w14:paraId="7AD2F630" w14:textId="77777777" w:rsidR="00BE3C50"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0A3B87B3" w14:textId="77777777" w:rsidR="00BE3C50" w:rsidRPr="006D3526"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28D1A609" w14:textId="77777777" w:rsidR="00BE3C50" w:rsidRPr="006D3526"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0DDB701A" w14:textId="77777777" w:rsidR="00BE3C50" w:rsidRPr="006D3526"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36685E34" w14:textId="77777777" w:rsidR="00BE3C50" w:rsidRPr="006D3526"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5CF2B2AD" w14:textId="77777777" w:rsidR="00BE3C50" w:rsidRPr="006D3526"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65BD831E" w14:textId="77777777" w:rsidR="00BE3C50" w:rsidRPr="006D3526"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325C01CC" w14:textId="77777777" w:rsidR="00BE3C50" w:rsidRPr="006D3526"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0EBDB82B" w14:textId="77777777" w:rsidR="00BE3C50" w:rsidRPr="006D3526"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1F4F00EC" w14:textId="77777777" w:rsidR="00BE3C50" w:rsidRPr="006D3526"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34E31329" w14:textId="77777777" w:rsidR="00BE3C50" w:rsidRPr="006D3526" w:rsidRDefault="00BE3C50" w:rsidP="00BE3C50">
      <w:pPr>
        <w:pStyle w:val="Basisalinea"/>
        <w:spacing w:line="240" w:lineRule="auto"/>
        <w:rPr>
          <w:rFonts w:asciiTheme="minorHAnsi" w:hAnsiTheme="minorHAnsi" w:cs="Aldo"/>
          <w:bCs/>
          <w:color w:val="172A75"/>
          <w:sz w:val="28"/>
          <w:szCs w:val="28"/>
          <w:lang w:val="en-US"/>
          <w14:textOutline w14:w="9525" w14:cap="flat" w14:cmpd="sng" w14:algn="ctr">
            <w14:noFill/>
            <w14:prstDash w14:val="solid"/>
            <w14:round/>
          </w14:textOutline>
        </w:rPr>
      </w:pPr>
    </w:p>
    <w:p w14:paraId="0662D2EE" w14:textId="77777777" w:rsidR="00BE3C50" w:rsidRDefault="00BE3C50">
      <w:pPr>
        <w:spacing w:after="200" w:line="276" w:lineRule="auto"/>
        <w:rPr>
          <w:rFonts w:cs="Aldo"/>
          <w:b/>
          <w:bCs/>
          <w:color w:val="172A75"/>
          <w:sz w:val="28"/>
          <w:szCs w:val="28"/>
          <w14:textOutline w14:w="9525" w14:cap="flat" w14:cmpd="sng" w14:algn="ctr">
            <w14:noFill/>
            <w14:prstDash w14:val="solid"/>
            <w14:round/>
          </w14:textOutline>
        </w:rPr>
      </w:pPr>
      <w:r>
        <w:rPr>
          <w:rFonts w:cs="Aldo"/>
          <w:b/>
          <w:bCs/>
          <w:color w:val="172A75"/>
          <w:sz w:val="28"/>
          <w:szCs w:val="28"/>
          <w14:textOutline w14:w="9525" w14:cap="flat" w14:cmpd="sng" w14:algn="ctr">
            <w14:noFill/>
            <w14:prstDash w14:val="solid"/>
            <w14:round/>
          </w14:textOutline>
        </w:rPr>
        <w:br w:type="page"/>
      </w:r>
    </w:p>
    <w:p w14:paraId="1842AF6F" w14:textId="77777777" w:rsidR="00BE3C50" w:rsidRDefault="00BE3C50" w:rsidP="00BE3C50">
      <w:pPr>
        <w:pStyle w:val="Basisalinea"/>
        <w:numPr>
          <w:ilvl w:val="0"/>
          <w:numId w:val="3"/>
        </w:numPr>
        <w:spacing w:line="240" w:lineRule="auto"/>
        <w:rPr>
          <w:rFonts w:asciiTheme="minorHAnsi" w:hAnsiTheme="minorHAnsi" w:cs="Aldo"/>
          <w:b/>
          <w:bCs/>
          <w:color w:val="172A75"/>
          <w:sz w:val="28"/>
          <w:szCs w:val="28"/>
          <w14:textOutline w14:w="9525" w14:cap="flat" w14:cmpd="sng" w14:algn="ctr">
            <w14:noFill/>
            <w14:prstDash w14:val="solid"/>
            <w14:round/>
          </w14:textOutline>
        </w:rPr>
      </w:pPr>
      <w:r w:rsidRPr="005B3202">
        <w:rPr>
          <w:rFonts w:asciiTheme="minorHAnsi" w:hAnsiTheme="minorHAnsi" w:cs="Aldo"/>
          <w:b/>
          <w:bCs/>
          <w:color w:val="172A75"/>
          <w:sz w:val="28"/>
          <w:szCs w:val="28"/>
          <w14:textOutline w14:w="9525" w14:cap="flat" w14:cmpd="sng" w14:algn="ctr">
            <w14:noFill/>
            <w14:prstDash w14:val="solid"/>
            <w14:round/>
          </w14:textOutline>
        </w:rPr>
        <w:lastRenderedPageBreak/>
        <w:t>Uitleg evaluatieverslag</w:t>
      </w:r>
    </w:p>
    <w:p w14:paraId="5150E6ED" w14:textId="77777777" w:rsidR="00BE3C50" w:rsidRPr="005B3202" w:rsidRDefault="00BE3C50" w:rsidP="00BE3C50">
      <w:pPr>
        <w:pStyle w:val="Basisalinea"/>
        <w:spacing w:line="240" w:lineRule="auto"/>
        <w:ind w:left="720"/>
        <w:rPr>
          <w:rFonts w:asciiTheme="minorHAnsi" w:hAnsiTheme="minorHAnsi" w:cs="Aldo"/>
          <w:b/>
          <w:bCs/>
          <w:color w:val="172A75"/>
          <w:sz w:val="28"/>
          <w:szCs w:val="28"/>
          <w14:textOutline w14:w="9525" w14:cap="flat" w14:cmpd="sng" w14:algn="ctr">
            <w14:noFill/>
            <w14:prstDash w14:val="solid"/>
            <w14:round/>
          </w14:textOutline>
        </w:rPr>
      </w:pPr>
    </w:p>
    <w:p w14:paraId="27B7F561" w14:textId="7ADEC45F" w:rsidR="00BE3C50" w:rsidRDefault="00BE3C50" w:rsidP="006533B8">
      <w:pPr>
        <w:pStyle w:val="Basisalinea"/>
        <w:spacing w:line="240" w:lineRule="auto"/>
        <w:jc w:val="both"/>
        <w:rPr>
          <w:rFonts w:asciiTheme="minorHAnsi" w:hAnsiTheme="minorHAnsi" w:cs="Aldo"/>
          <w:bCs/>
          <w:color w:val="172A75"/>
          <w:sz w:val="22"/>
          <w:szCs w:val="22"/>
          <w14:textOutline w14:w="9525" w14:cap="flat" w14:cmpd="sng" w14:algn="ctr">
            <w14:noFill/>
            <w14:prstDash w14:val="solid"/>
            <w14:round/>
          </w14:textOutline>
        </w:rPr>
      </w:pPr>
      <w:bookmarkStart w:id="0" w:name="_Hlk59457655"/>
      <w:r>
        <w:rPr>
          <w:rFonts w:asciiTheme="minorHAnsi" w:hAnsiTheme="minorHAnsi" w:cs="Aldo"/>
          <w:bCs/>
          <w:color w:val="172A75"/>
          <w:sz w:val="22"/>
          <w:szCs w:val="22"/>
          <w14:textOutline w14:w="9525" w14:cap="flat" w14:cmpd="sng" w14:algn="ctr">
            <w14:noFill/>
            <w14:prstDash w14:val="solid"/>
            <w14:round/>
          </w14:textOutline>
        </w:rPr>
        <w:t xml:space="preserve">Het evaluatieverslag is bedoeld om de ondersteuning die heeft plaatsgevonden te evalueren. </w:t>
      </w:r>
      <w:r w:rsidRPr="001D1C6D">
        <w:rPr>
          <w:rFonts w:asciiTheme="minorHAnsi" w:hAnsiTheme="minorHAnsi" w:cs="Aldo"/>
          <w:bCs/>
          <w:color w:val="172A75"/>
          <w:sz w:val="22"/>
          <w:szCs w:val="22"/>
          <w14:textOutline w14:w="9525" w14:cap="flat" w14:cmpd="sng" w14:algn="ctr">
            <w14:noFill/>
            <w14:prstDash w14:val="solid"/>
            <w14:round/>
          </w14:textOutline>
        </w:rPr>
        <w:t xml:space="preserve">Het is de bedoeling dat </w:t>
      </w:r>
      <w:r>
        <w:rPr>
          <w:rFonts w:asciiTheme="minorHAnsi" w:hAnsiTheme="minorHAnsi" w:cs="Aldo"/>
          <w:bCs/>
          <w:color w:val="172A75"/>
          <w:sz w:val="22"/>
          <w:szCs w:val="22"/>
          <w14:textOutline w14:w="9525" w14:cap="flat" w14:cmpd="sng" w14:algn="ctr">
            <w14:noFill/>
            <w14:prstDash w14:val="solid"/>
            <w14:round/>
          </w14:textOutline>
        </w:rPr>
        <w:t>u</w:t>
      </w:r>
      <w:r w:rsidRPr="001D1C6D">
        <w:rPr>
          <w:rFonts w:asciiTheme="minorHAnsi" w:hAnsiTheme="minorHAnsi" w:cs="Aldo"/>
          <w:bCs/>
          <w:color w:val="172A75"/>
          <w:sz w:val="22"/>
          <w:szCs w:val="22"/>
          <w14:textOutline w14:w="9525" w14:cap="flat" w14:cmpd="sng" w14:algn="ctr">
            <w14:noFill/>
            <w14:prstDash w14:val="solid"/>
            <w14:round/>
          </w14:textOutline>
        </w:rPr>
        <w:t xml:space="preserve">, </w:t>
      </w:r>
      <w:r>
        <w:rPr>
          <w:rFonts w:asciiTheme="minorHAnsi" w:hAnsiTheme="minorHAnsi" w:cs="Aldo"/>
          <w:bCs/>
          <w:color w:val="172A75"/>
          <w:sz w:val="22"/>
          <w:szCs w:val="22"/>
          <w14:textOutline w14:w="9525" w14:cap="flat" w14:cmpd="sng" w14:algn="ctr">
            <w14:noFill/>
            <w14:prstDash w14:val="solid"/>
            <w14:round/>
          </w14:textOutline>
        </w:rPr>
        <w:t>de zorg</w:t>
      </w:r>
      <w:r w:rsidRPr="001D1C6D">
        <w:rPr>
          <w:rFonts w:asciiTheme="minorHAnsi" w:hAnsiTheme="minorHAnsi" w:cs="Aldo"/>
          <w:bCs/>
          <w:color w:val="172A75"/>
          <w:sz w:val="22"/>
          <w:szCs w:val="22"/>
          <w14:textOutline w14:w="9525" w14:cap="flat" w14:cmpd="sng" w14:algn="ctr">
            <w14:noFill/>
            <w14:prstDash w14:val="solid"/>
            <w14:round/>
          </w14:textOutline>
        </w:rPr>
        <w:t xml:space="preserve">aanbieder en </w:t>
      </w:r>
      <w:r>
        <w:rPr>
          <w:rFonts w:asciiTheme="minorHAnsi" w:hAnsiTheme="minorHAnsi" w:cs="Aldo"/>
          <w:bCs/>
          <w:color w:val="172A75"/>
          <w:sz w:val="22"/>
          <w:szCs w:val="22"/>
          <w14:textOutline w14:w="9525" w14:cap="flat" w14:cmpd="sng" w14:algn="ctr">
            <w14:noFill/>
            <w14:prstDash w14:val="solid"/>
            <w14:round/>
          </w14:textOutline>
        </w:rPr>
        <w:t xml:space="preserve">de </w:t>
      </w:r>
      <w:r w:rsidRPr="001D1C6D">
        <w:rPr>
          <w:rFonts w:asciiTheme="minorHAnsi" w:hAnsiTheme="minorHAnsi" w:cs="Aldo"/>
          <w:bCs/>
          <w:color w:val="172A75"/>
          <w:sz w:val="22"/>
          <w:szCs w:val="22"/>
          <w14:textOutline w14:w="9525" w14:cap="flat" w14:cmpd="sng" w14:algn="ctr">
            <w14:noFill/>
            <w14:prstDash w14:val="solid"/>
            <w14:round/>
          </w14:textOutline>
        </w:rPr>
        <w:t>toegang zicht krijgen o</w:t>
      </w:r>
      <w:r>
        <w:rPr>
          <w:rFonts w:asciiTheme="minorHAnsi" w:hAnsiTheme="minorHAnsi" w:cs="Aldo"/>
          <w:bCs/>
          <w:color w:val="172A75"/>
          <w:sz w:val="22"/>
          <w:szCs w:val="22"/>
          <w14:textOutline w14:w="9525" w14:cap="flat" w14:cmpd="sng" w14:algn="ctr">
            <w14:noFill/>
            <w14:prstDash w14:val="solid"/>
            <w14:round/>
          </w14:textOutline>
        </w:rPr>
        <w:t>f de resultaten</w:t>
      </w:r>
      <w:r w:rsidRPr="001D1C6D">
        <w:rPr>
          <w:rFonts w:asciiTheme="minorHAnsi" w:hAnsiTheme="minorHAnsi" w:cs="Aldo"/>
          <w:bCs/>
          <w:color w:val="172A75"/>
          <w:sz w:val="22"/>
          <w:szCs w:val="22"/>
          <w14:textOutline w14:w="9525" w14:cap="flat" w14:cmpd="sng" w14:algn="ctr">
            <w14:noFill/>
            <w14:prstDash w14:val="solid"/>
            <w14:round/>
          </w14:textOutline>
        </w:rPr>
        <w:t xml:space="preserve"> wel of niet behaald</w:t>
      </w:r>
      <w:r>
        <w:rPr>
          <w:rFonts w:asciiTheme="minorHAnsi" w:hAnsiTheme="minorHAnsi" w:cs="Aldo"/>
          <w:bCs/>
          <w:color w:val="172A75"/>
          <w:sz w:val="22"/>
          <w:szCs w:val="22"/>
          <w14:textOutline w14:w="9525" w14:cap="flat" w14:cmpd="sng" w14:algn="ctr">
            <w14:noFill/>
            <w14:prstDash w14:val="solid"/>
            <w14:round/>
          </w14:textOutline>
        </w:rPr>
        <w:t xml:space="preserve"> zijn en of de gemaakt</w:t>
      </w:r>
      <w:r w:rsidR="00E17BAB">
        <w:rPr>
          <w:rFonts w:asciiTheme="minorHAnsi" w:hAnsiTheme="minorHAnsi" w:cs="Aldo"/>
          <w:bCs/>
          <w:color w:val="172A75"/>
          <w:sz w:val="22"/>
          <w:szCs w:val="22"/>
          <w14:textOutline w14:w="9525" w14:cap="flat" w14:cmpd="sng" w14:algn="ctr">
            <w14:noFill/>
            <w14:prstDash w14:val="solid"/>
            <w14:round/>
          </w14:textOutline>
        </w:rPr>
        <w:t>e</w:t>
      </w:r>
      <w:r>
        <w:rPr>
          <w:rFonts w:asciiTheme="minorHAnsi" w:hAnsiTheme="minorHAnsi" w:cs="Aldo"/>
          <w:bCs/>
          <w:color w:val="172A75"/>
          <w:sz w:val="22"/>
          <w:szCs w:val="22"/>
          <w14:textOutline w14:w="9525" w14:cap="flat" w14:cmpd="sng" w14:algn="ctr">
            <w14:noFill/>
            <w14:prstDash w14:val="solid"/>
            <w14:round/>
          </w14:textOutline>
        </w:rPr>
        <w:t xml:space="preserve"> afspraken zijn nagekomen. Het evaluatieverslag wordt ingevuld </w:t>
      </w:r>
      <w:r w:rsidR="00E17BAB">
        <w:rPr>
          <w:rFonts w:asciiTheme="minorHAnsi" w:hAnsiTheme="minorHAnsi" w:cs="Aldo"/>
          <w:bCs/>
          <w:color w:val="172A75"/>
          <w:sz w:val="22"/>
          <w:szCs w:val="22"/>
          <w14:textOutline w14:w="9525" w14:cap="flat" w14:cmpd="sng" w14:algn="ctr">
            <w14:noFill/>
            <w14:prstDash w14:val="solid"/>
            <w14:round/>
          </w14:textOutline>
        </w:rPr>
        <w:t>bij beëindiging</w:t>
      </w:r>
      <w:r w:rsidR="0021002F">
        <w:rPr>
          <w:rFonts w:asciiTheme="minorHAnsi" w:hAnsiTheme="minorHAnsi" w:cs="Aldo"/>
          <w:bCs/>
          <w:color w:val="172A75"/>
          <w:sz w:val="22"/>
          <w:szCs w:val="22"/>
          <w14:textOutline w14:w="9525" w14:cap="flat" w14:cmpd="sng" w14:algn="ctr">
            <w14:noFill/>
            <w14:prstDash w14:val="solid"/>
            <w14:round/>
          </w14:textOutline>
        </w:rPr>
        <w:t xml:space="preserve"> van de ondersteuning</w:t>
      </w:r>
      <w:r w:rsidR="00E17BAB">
        <w:rPr>
          <w:rFonts w:asciiTheme="minorHAnsi" w:hAnsiTheme="minorHAnsi" w:cs="Aldo"/>
          <w:bCs/>
          <w:color w:val="172A75"/>
          <w:sz w:val="22"/>
          <w:szCs w:val="22"/>
          <w14:textOutline w14:w="9525" w14:cap="flat" w14:cmpd="sng" w14:algn="ctr">
            <w14:noFill/>
            <w14:prstDash w14:val="solid"/>
            <w14:round/>
          </w14:textOutline>
        </w:rPr>
        <w:t xml:space="preserve"> of </w:t>
      </w:r>
      <w:r>
        <w:rPr>
          <w:rFonts w:asciiTheme="minorHAnsi" w:hAnsiTheme="minorHAnsi" w:cs="Aldo"/>
          <w:bCs/>
          <w:color w:val="172A75"/>
          <w:sz w:val="22"/>
          <w:szCs w:val="22"/>
          <w14:textOutline w14:w="9525" w14:cap="flat" w14:cmpd="sng" w14:algn="ctr">
            <w14:noFill/>
            <w14:prstDash w14:val="solid"/>
            <w14:round/>
          </w14:textOutline>
        </w:rPr>
        <w:t xml:space="preserve">als de beschikking bijna afloopt. </w:t>
      </w:r>
      <w:r w:rsidRPr="00E17BAB">
        <w:rPr>
          <w:rFonts w:asciiTheme="minorHAnsi" w:hAnsiTheme="minorHAnsi" w:cs="Aldo"/>
          <w:b/>
          <w:color w:val="172A75"/>
          <w:sz w:val="22"/>
          <w:szCs w:val="22"/>
          <w14:textOutline w14:w="9525" w14:cap="flat" w14:cmpd="sng" w14:algn="ctr">
            <w14:noFill/>
            <w14:prstDash w14:val="solid"/>
            <w14:round/>
          </w14:textOutline>
        </w:rPr>
        <w:t xml:space="preserve">Een verlenging of vervolgvraag dient 8 weken vóór het aflopen van de </w:t>
      </w:r>
      <w:r w:rsidR="002937AD" w:rsidRPr="00E17BAB">
        <w:rPr>
          <w:rFonts w:asciiTheme="minorHAnsi" w:hAnsiTheme="minorHAnsi" w:cs="Aldo"/>
          <w:b/>
          <w:color w:val="172A75"/>
          <w:sz w:val="22"/>
          <w:szCs w:val="22"/>
          <w14:textOutline w14:w="9525" w14:cap="flat" w14:cmpd="sng" w14:algn="ctr">
            <w14:noFill/>
            <w14:prstDash w14:val="solid"/>
            <w14:round/>
          </w14:textOutline>
        </w:rPr>
        <w:t>beschikking</w:t>
      </w:r>
      <w:r w:rsidR="00EF16FC" w:rsidRPr="00E17BAB">
        <w:rPr>
          <w:rFonts w:asciiTheme="minorHAnsi" w:hAnsiTheme="minorHAnsi" w:cs="Aldo"/>
          <w:b/>
          <w:color w:val="172A75"/>
          <w:sz w:val="22"/>
          <w:szCs w:val="22"/>
          <w14:textOutline w14:w="9525" w14:cap="flat" w14:cmpd="sng" w14:algn="ctr">
            <w14:noFill/>
            <w14:prstDash w14:val="solid"/>
            <w14:round/>
          </w14:textOutline>
        </w:rPr>
        <w:t xml:space="preserve"> </w:t>
      </w:r>
      <w:r w:rsidRPr="00E17BAB">
        <w:rPr>
          <w:rFonts w:asciiTheme="minorHAnsi" w:hAnsiTheme="minorHAnsi" w:cs="Aldo"/>
          <w:b/>
          <w:color w:val="172A75"/>
          <w:sz w:val="22"/>
          <w:szCs w:val="22"/>
          <w14:textOutline w14:w="9525" w14:cap="flat" w14:cmpd="sng" w14:algn="ctr">
            <w14:noFill/>
            <w14:prstDash w14:val="solid"/>
            <w14:round/>
          </w14:textOutline>
        </w:rPr>
        <w:t>te worden aangevraagd en wordt in behandeling genomen als het evaluatieformulier volledig ingevuld en onderbouwd is aangeleverd</w:t>
      </w:r>
      <w:r w:rsidRPr="00BE3C50">
        <w:rPr>
          <w:rFonts w:asciiTheme="minorHAnsi" w:hAnsiTheme="minorHAnsi" w:cs="Aldo"/>
          <w:bCs/>
          <w:color w:val="172A75"/>
          <w:sz w:val="22"/>
          <w:szCs w:val="22"/>
          <w14:textOutline w14:w="9525" w14:cap="flat" w14:cmpd="sng" w14:algn="ctr">
            <w14:noFill/>
            <w14:prstDash w14:val="solid"/>
            <w14:round/>
          </w14:textOutline>
        </w:rPr>
        <w:t xml:space="preserve">. </w:t>
      </w:r>
      <w:bookmarkEnd w:id="0"/>
      <w:r w:rsidRPr="00BE3C50">
        <w:rPr>
          <w:rFonts w:asciiTheme="minorHAnsi" w:hAnsiTheme="minorHAnsi" w:cs="Aldo"/>
          <w:bCs/>
          <w:color w:val="172A75"/>
          <w:sz w:val="22"/>
          <w:szCs w:val="22"/>
          <w14:textOutline w14:w="9525" w14:cap="flat" w14:cmpd="sng" w14:algn="ctr">
            <w14:noFill/>
            <w14:prstDash w14:val="solid"/>
            <w14:round/>
          </w14:textOutline>
        </w:rPr>
        <w:t xml:space="preserve">Mocht de medewerker van de </w:t>
      </w:r>
      <w:r w:rsidR="006533B8">
        <w:rPr>
          <w:rFonts w:asciiTheme="minorHAnsi" w:hAnsiTheme="minorHAnsi" w:cs="Aldo"/>
          <w:bCs/>
          <w:color w:val="172A75"/>
          <w:sz w:val="22"/>
          <w:szCs w:val="22"/>
          <w14:textOutline w14:w="9525" w14:cap="flat" w14:cmpd="sng" w14:algn="ctr">
            <w14:noFill/>
            <w14:prstDash w14:val="solid"/>
            <w14:round/>
          </w14:textOutline>
        </w:rPr>
        <w:t>t</w:t>
      </w:r>
      <w:r w:rsidRPr="00BE3C50">
        <w:rPr>
          <w:rFonts w:asciiTheme="minorHAnsi" w:hAnsiTheme="minorHAnsi" w:cs="Aldo"/>
          <w:bCs/>
          <w:color w:val="172A75"/>
          <w:sz w:val="22"/>
          <w:szCs w:val="22"/>
          <w14:textOutline w14:w="9525" w14:cap="flat" w14:cmpd="sng" w14:algn="ctr">
            <w14:noFill/>
            <w14:prstDash w14:val="solid"/>
            <w14:round/>
          </w14:textOutline>
        </w:rPr>
        <w:t xml:space="preserve">oegang aanvullende vragen hebben, dan kan daarover contact worden opgenomen met </w:t>
      </w:r>
      <w:r>
        <w:rPr>
          <w:rFonts w:asciiTheme="minorHAnsi" w:hAnsiTheme="minorHAnsi" w:cs="Aldo"/>
          <w:bCs/>
          <w:color w:val="172A75"/>
          <w:sz w:val="22"/>
          <w:szCs w:val="22"/>
          <w14:textOutline w14:w="9525" w14:cap="flat" w14:cmpd="sng" w14:algn="ctr">
            <w14:noFill/>
            <w14:prstDash w14:val="solid"/>
            <w14:round/>
          </w14:textOutline>
        </w:rPr>
        <w:t xml:space="preserve">u en/of </w:t>
      </w:r>
      <w:r w:rsidRPr="00BE3C50">
        <w:rPr>
          <w:rFonts w:asciiTheme="minorHAnsi" w:hAnsiTheme="minorHAnsi" w:cs="Aldo"/>
          <w:bCs/>
          <w:color w:val="172A75"/>
          <w:sz w:val="22"/>
          <w:szCs w:val="22"/>
          <w14:textOutline w14:w="9525" w14:cap="flat" w14:cmpd="sng" w14:algn="ctr">
            <w14:noFill/>
            <w14:prstDash w14:val="solid"/>
            <w14:round/>
          </w14:textOutline>
        </w:rPr>
        <w:t xml:space="preserve">de </w:t>
      </w:r>
      <w:r>
        <w:rPr>
          <w:rFonts w:asciiTheme="minorHAnsi" w:hAnsiTheme="minorHAnsi" w:cs="Aldo"/>
          <w:bCs/>
          <w:color w:val="172A75"/>
          <w:sz w:val="22"/>
          <w:szCs w:val="22"/>
          <w14:textOutline w14:w="9525" w14:cap="flat" w14:cmpd="sng" w14:algn="ctr">
            <w14:noFill/>
            <w14:prstDash w14:val="solid"/>
            <w14:round/>
          </w14:textOutline>
        </w:rPr>
        <w:t>zorg</w:t>
      </w:r>
      <w:r w:rsidRPr="00BE3C50">
        <w:rPr>
          <w:rFonts w:asciiTheme="minorHAnsi" w:hAnsiTheme="minorHAnsi" w:cs="Aldo"/>
          <w:bCs/>
          <w:color w:val="172A75"/>
          <w:sz w:val="22"/>
          <w:szCs w:val="22"/>
          <w14:textOutline w14:w="9525" w14:cap="flat" w14:cmpd="sng" w14:algn="ctr">
            <w14:noFill/>
            <w14:prstDash w14:val="solid"/>
            <w14:round/>
          </w14:textOutline>
        </w:rPr>
        <w:t>aanbieder.</w:t>
      </w:r>
      <w:r>
        <w:rPr>
          <w:rFonts w:asciiTheme="minorHAnsi" w:hAnsiTheme="minorHAnsi" w:cs="Aldo"/>
          <w:bCs/>
          <w:color w:val="172A75"/>
          <w:sz w:val="22"/>
          <w:szCs w:val="22"/>
          <w14:textOutline w14:w="9525" w14:cap="flat" w14:cmpd="sng" w14:algn="ctr">
            <w14:noFill/>
            <w14:prstDash w14:val="solid"/>
            <w14:round/>
          </w14:textOutline>
        </w:rPr>
        <w:t xml:space="preserve"> Dit verslag wordt dan gebruikt bij de nieuwe aanvraag. </w:t>
      </w:r>
    </w:p>
    <w:p w14:paraId="574D5790" w14:textId="77777777" w:rsidR="00BE3C50" w:rsidRPr="00BE3C50" w:rsidRDefault="00BE3C50" w:rsidP="00BE3C50">
      <w:pPr>
        <w:pStyle w:val="Basisalinea"/>
        <w:spacing w:line="240" w:lineRule="auto"/>
        <w:rPr>
          <w:rFonts w:asciiTheme="minorHAnsi" w:hAnsiTheme="minorHAnsi" w:cs="Aldo"/>
          <w:bCs/>
          <w:color w:val="172A75"/>
          <w:sz w:val="28"/>
          <w:szCs w:val="28"/>
          <w14:textOutline w14:w="9525" w14:cap="flat" w14:cmpd="sng" w14:algn="ctr">
            <w14:noFill/>
            <w14:prstDash w14:val="solid"/>
            <w14:round/>
          </w14:textOutline>
        </w:rPr>
      </w:pPr>
    </w:p>
    <w:p w14:paraId="4D251A89" w14:textId="77777777" w:rsidR="00BE3C50" w:rsidRDefault="00BE3C50" w:rsidP="00BE3C50">
      <w:pPr>
        <w:pStyle w:val="Basisalinea"/>
        <w:numPr>
          <w:ilvl w:val="0"/>
          <w:numId w:val="3"/>
        </w:numPr>
        <w:spacing w:line="240" w:lineRule="auto"/>
        <w:rPr>
          <w:rFonts w:asciiTheme="minorHAnsi" w:hAnsiTheme="minorHAnsi" w:cs="Aldo"/>
          <w:b/>
          <w:bCs/>
          <w:color w:val="172A75"/>
          <w:sz w:val="28"/>
          <w:szCs w:val="28"/>
          <w:lang w:val="en-US"/>
          <w14:textOutline w14:w="9525" w14:cap="flat" w14:cmpd="sng" w14:algn="ctr">
            <w14:noFill/>
            <w14:prstDash w14:val="solid"/>
            <w14:round/>
          </w14:textOutline>
        </w:rPr>
      </w:pPr>
      <w:proofErr w:type="spellStart"/>
      <w:r w:rsidRPr="00676DA1">
        <w:rPr>
          <w:rFonts w:asciiTheme="minorHAnsi" w:hAnsiTheme="minorHAnsi" w:cs="Aldo"/>
          <w:b/>
          <w:bCs/>
          <w:color w:val="172A75"/>
          <w:sz w:val="28"/>
          <w:szCs w:val="28"/>
          <w:lang w:val="en-US"/>
          <w14:textOutline w14:w="9525" w14:cap="flat" w14:cmpd="sng" w14:algn="ctr">
            <w14:noFill/>
            <w14:prstDash w14:val="solid"/>
            <w14:round/>
          </w14:textOutline>
        </w:rPr>
        <w:t>Gegevens</w:t>
      </w:r>
      <w:proofErr w:type="spellEnd"/>
    </w:p>
    <w:p w14:paraId="2377D0D7" w14:textId="77777777" w:rsidR="003216A7" w:rsidRPr="001D1C6D" w:rsidRDefault="003216A7" w:rsidP="003216A7">
      <w:pPr>
        <w:pStyle w:val="Basisalinea"/>
        <w:spacing w:line="240" w:lineRule="auto"/>
        <w:ind w:left="360"/>
        <w:rPr>
          <w:rFonts w:asciiTheme="minorHAnsi" w:hAnsiTheme="minorHAnsi" w:cs="Aldo"/>
          <w:b/>
          <w:bCs/>
          <w:color w:val="172A75"/>
          <w:sz w:val="28"/>
          <w:szCs w:val="28"/>
          <w:lang w:val="en-US"/>
          <w14:textOutline w14:w="9525" w14:cap="flat" w14:cmpd="sng" w14:algn="ctr">
            <w14:noFill/>
            <w14:prstDash w14:val="solid"/>
            <w14:round/>
          </w14:textOutline>
        </w:rPr>
      </w:pPr>
    </w:p>
    <w:tbl>
      <w:tblPr>
        <w:tblStyle w:val="Tabelraster"/>
        <w:tblW w:w="9322" w:type="dxa"/>
        <w:tblLook w:val="04A0" w:firstRow="1" w:lastRow="0" w:firstColumn="1" w:lastColumn="0" w:noHBand="0" w:noVBand="1"/>
      </w:tblPr>
      <w:tblGrid>
        <w:gridCol w:w="2660"/>
        <w:gridCol w:w="6662"/>
      </w:tblGrid>
      <w:tr w:rsidR="00BE3C50" w:rsidRPr="006D3526" w14:paraId="6462A625" w14:textId="77777777" w:rsidTr="00BE2FE2">
        <w:trPr>
          <w:trHeight w:val="338"/>
        </w:trPr>
        <w:tc>
          <w:tcPr>
            <w:tcW w:w="9322" w:type="dxa"/>
            <w:gridSpan w:val="2"/>
            <w:shd w:val="clear" w:color="auto" w:fill="172A75"/>
          </w:tcPr>
          <w:p w14:paraId="46937E21" w14:textId="77777777" w:rsidR="00BE3C50" w:rsidRPr="001D1C6D" w:rsidRDefault="00BE3C50" w:rsidP="00BE2FE2">
            <w:pPr>
              <w:rPr>
                <w:rFonts w:cs="Calibri Light"/>
                <w:b/>
                <w:color w:val="FFFFFF" w:themeColor="background1"/>
              </w:rPr>
            </w:pPr>
            <w:r w:rsidRPr="001D1C6D">
              <w:rPr>
                <w:rFonts w:cs="Calibri Light"/>
                <w:b/>
                <w:color w:val="FFFFFF" w:themeColor="background1"/>
              </w:rPr>
              <w:t xml:space="preserve">Gegevens cliënt </w:t>
            </w:r>
          </w:p>
          <w:p w14:paraId="235A9068" w14:textId="77777777" w:rsidR="00BE3C50" w:rsidRPr="001D1C6D" w:rsidRDefault="00BE3C50" w:rsidP="00BE2FE2">
            <w:pPr>
              <w:rPr>
                <w:rFonts w:cs="Calibri Light"/>
                <w:b/>
                <w:color w:val="FFFFFF" w:themeColor="background1"/>
              </w:rPr>
            </w:pPr>
          </w:p>
        </w:tc>
      </w:tr>
      <w:tr w:rsidR="00BE3C50" w:rsidRPr="00C26723" w14:paraId="7481ACC3" w14:textId="77777777" w:rsidTr="00BE2FE2">
        <w:trPr>
          <w:trHeight w:val="454"/>
        </w:trPr>
        <w:tc>
          <w:tcPr>
            <w:tcW w:w="2660" w:type="dxa"/>
          </w:tcPr>
          <w:p w14:paraId="378CB468" w14:textId="77777777" w:rsidR="00BE3C50" w:rsidRPr="00C26723" w:rsidRDefault="00BE3C50" w:rsidP="00BE2FE2">
            <w:pPr>
              <w:rPr>
                <w:rFonts w:cstheme="minorHAnsi"/>
                <w:sz w:val="22"/>
                <w:szCs w:val="22"/>
              </w:rPr>
            </w:pPr>
            <w:r w:rsidRPr="00C26723">
              <w:rPr>
                <w:rFonts w:cstheme="minorHAnsi"/>
                <w:sz w:val="22"/>
                <w:szCs w:val="22"/>
              </w:rPr>
              <w:t xml:space="preserve">Achternaam </w:t>
            </w:r>
          </w:p>
        </w:tc>
        <w:tc>
          <w:tcPr>
            <w:tcW w:w="6662" w:type="dxa"/>
          </w:tcPr>
          <w:p w14:paraId="2BF1C0E4" w14:textId="77777777" w:rsidR="00BE3C50" w:rsidRPr="00C26723" w:rsidRDefault="00BE3C50" w:rsidP="00BE2FE2">
            <w:pPr>
              <w:rPr>
                <w:rFonts w:cstheme="minorHAnsi"/>
                <w:sz w:val="22"/>
                <w:szCs w:val="22"/>
              </w:rPr>
            </w:pPr>
          </w:p>
        </w:tc>
      </w:tr>
      <w:tr w:rsidR="00BE3C50" w:rsidRPr="00C26723" w14:paraId="7F379A20" w14:textId="77777777" w:rsidTr="00BE2FE2">
        <w:trPr>
          <w:trHeight w:val="454"/>
        </w:trPr>
        <w:tc>
          <w:tcPr>
            <w:tcW w:w="2660" w:type="dxa"/>
          </w:tcPr>
          <w:p w14:paraId="2DCDAF0D" w14:textId="77777777" w:rsidR="00BE3C50" w:rsidRPr="00C26723" w:rsidRDefault="00BE3C50" w:rsidP="00BE2FE2">
            <w:pPr>
              <w:rPr>
                <w:rFonts w:cstheme="minorHAnsi"/>
                <w:sz w:val="22"/>
                <w:szCs w:val="22"/>
              </w:rPr>
            </w:pPr>
            <w:r w:rsidRPr="00C26723">
              <w:rPr>
                <w:rFonts w:cstheme="minorHAnsi"/>
                <w:sz w:val="22"/>
                <w:szCs w:val="22"/>
              </w:rPr>
              <w:t xml:space="preserve">Voornaam </w:t>
            </w:r>
          </w:p>
        </w:tc>
        <w:tc>
          <w:tcPr>
            <w:tcW w:w="6662" w:type="dxa"/>
          </w:tcPr>
          <w:p w14:paraId="46C14317" w14:textId="77777777" w:rsidR="00BE3C50" w:rsidRPr="00C26723" w:rsidRDefault="00BE3C50" w:rsidP="00BE2FE2">
            <w:pPr>
              <w:rPr>
                <w:rFonts w:cstheme="minorHAnsi"/>
                <w:sz w:val="22"/>
                <w:szCs w:val="22"/>
              </w:rPr>
            </w:pPr>
          </w:p>
        </w:tc>
      </w:tr>
      <w:tr w:rsidR="00BE3C50" w:rsidRPr="00C26723" w14:paraId="14E972EA" w14:textId="77777777" w:rsidTr="00BE2FE2">
        <w:trPr>
          <w:trHeight w:val="454"/>
        </w:trPr>
        <w:tc>
          <w:tcPr>
            <w:tcW w:w="2660" w:type="dxa"/>
          </w:tcPr>
          <w:p w14:paraId="1320B67D" w14:textId="77777777" w:rsidR="00BE3C50" w:rsidRPr="00C26723" w:rsidRDefault="00BE3C50" w:rsidP="00BE2FE2">
            <w:pPr>
              <w:rPr>
                <w:rFonts w:cstheme="minorHAnsi"/>
                <w:color w:val="000000"/>
                <w:sz w:val="22"/>
                <w:szCs w:val="22"/>
              </w:rPr>
            </w:pPr>
            <w:r w:rsidRPr="00C26723">
              <w:rPr>
                <w:rFonts w:cstheme="minorHAnsi"/>
                <w:sz w:val="22"/>
                <w:szCs w:val="22"/>
              </w:rPr>
              <w:t xml:space="preserve">Geboortedatum </w:t>
            </w:r>
          </w:p>
        </w:tc>
        <w:tc>
          <w:tcPr>
            <w:tcW w:w="6662" w:type="dxa"/>
          </w:tcPr>
          <w:p w14:paraId="69058C6F" w14:textId="77777777" w:rsidR="00BE3C50" w:rsidRPr="00C26723" w:rsidRDefault="00BE3C50" w:rsidP="00BE2FE2">
            <w:pPr>
              <w:autoSpaceDE w:val="0"/>
              <w:autoSpaceDN w:val="0"/>
              <w:adjustRightInd w:val="0"/>
              <w:spacing w:line="241" w:lineRule="atLeast"/>
              <w:rPr>
                <w:rFonts w:cstheme="minorHAnsi"/>
                <w:color w:val="000000"/>
                <w:sz w:val="22"/>
                <w:szCs w:val="22"/>
              </w:rPr>
            </w:pPr>
          </w:p>
        </w:tc>
      </w:tr>
      <w:tr w:rsidR="00BE3C50" w:rsidRPr="00C26723" w14:paraId="47A69CCF" w14:textId="77777777" w:rsidTr="00BE2FE2">
        <w:trPr>
          <w:trHeight w:val="454"/>
        </w:trPr>
        <w:tc>
          <w:tcPr>
            <w:tcW w:w="2660" w:type="dxa"/>
          </w:tcPr>
          <w:p w14:paraId="5AEA46C2" w14:textId="77777777" w:rsidR="00BE3C50" w:rsidRPr="00C26723" w:rsidRDefault="00BE3C50" w:rsidP="00BE2FE2">
            <w:pPr>
              <w:rPr>
                <w:rFonts w:cstheme="minorHAnsi"/>
                <w:sz w:val="22"/>
                <w:szCs w:val="22"/>
              </w:rPr>
            </w:pPr>
            <w:r w:rsidRPr="00C26723">
              <w:rPr>
                <w:rFonts w:cstheme="minorHAnsi"/>
                <w:sz w:val="22"/>
                <w:szCs w:val="22"/>
              </w:rPr>
              <w:t>Adres</w:t>
            </w:r>
          </w:p>
        </w:tc>
        <w:tc>
          <w:tcPr>
            <w:tcW w:w="6662" w:type="dxa"/>
          </w:tcPr>
          <w:p w14:paraId="68A972D1" w14:textId="77777777" w:rsidR="00BE3C50" w:rsidRPr="00C26723" w:rsidRDefault="00BE3C50" w:rsidP="00BE2FE2">
            <w:pPr>
              <w:autoSpaceDE w:val="0"/>
              <w:autoSpaceDN w:val="0"/>
              <w:adjustRightInd w:val="0"/>
              <w:spacing w:line="241" w:lineRule="atLeast"/>
              <w:rPr>
                <w:rFonts w:cstheme="minorHAnsi"/>
                <w:color w:val="000000"/>
                <w:sz w:val="22"/>
                <w:szCs w:val="22"/>
              </w:rPr>
            </w:pPr>
          </w:p>
        </w:tc>
      </w:tr>
      <w:tr w:rsidR="00BE3C50" w:rsidRPr="00C26723" w14:paraId="3800BB7D" w14:textId="77777777" w:rsidTr="00BE2FE2">
        <w:trPr>
          <w:trHeight w:val="454"/>
        </w:trPr>
        <w:tc>
          <w:tcPr>
            <w:tcW w:w="2660" w:type="dxa"/>
          </w:tcPr>
          <w:p w14:paraId="5DDA85B8" w14:textId="77777777" w:rsidR="00BE3C50" w:rsidRPr="00C26723" w:rsidRDefault="00BE3C50" w:rsidP="00BE2FE2">
            <w:pPr>
              <w:rPr>
                <w:rFonts w:cstheme="minorHAnsi"/>
                <w:sz w:val="22"/>
                <w:szCs w:val="22"/>
              </w:rPr>
            </w:pPr>
            <w:r w:rsidRPr="00C26723">
              <w:rPr>
                <w:rFonts w:cstheme="minorHAnsi"/>
                <w:sz w:val="22"/>
                <w:szCs w:val="22"/>
              </w:rPr>
              <w:t xml:space="preserve">Telefoonnummer </w:t>
            </w:r>
          </w:p>
        </w:tc>
        <w:tc>
          <w:tcPr>
            <w:tcW w:w="6662" w:type="dxa"/>
          </w:tcPr>
          <w:p w14:paraId="2348B97D" w14:textId="77777777" w:rsidR="00BE3C50" w:rsidRPr="00C26723" w:rsidRDefault="00BE3C50" w:rsidP="00BE2FE2">
            <w:pPr>
              <w:autoSpaceDE w:val="0"/>
              <w:autoSpaceDN w:val="0"/>
              <w:adjustRightInd w:val="0"/>
              <w:spacing w:line="241" w:lineRule="atLeast"/>
              <w:rPr>
                <w:rFonts w:cstheme="minorHAnsi"/>
                <w:color w:val="000000"/>
                <w:sz w:val="22"/>
                <w:szCs w:val="22"/>
              </w:rPr>
            </w:pPr>
          </w:p>
        </w:tc>
      </w:tr>
      <w:tr w:rsidR="00BE3C50" w:rsidRPr="00C26723" w14:paraId="353976E8" w14:textId="77777777" w:rsidTr="00BE2FE2">
        <w:trPr>
          <w:trHeight w:val="454"/>
        </w:trPr>
        <w:tc>
          <w:tcPr>
            <w:tcW w:w="2660" w:type="dxa"/>
          </w:tcPr>
          <w:p w14:paraId="0F258467" w14:textId="77777777" w:rsidR="00BE3C50" w:rsidRPr="00C26723" w:rsidRDefault="00BE3C50" w:rsidP="00BE2FE2">
            <w:pPr>
              <w:rPr>
                <w:rFonts w:cstheme="minorHAnsi"/>
                <w:sz w:val="22"/>
                <w:szCs w:val="22"/>
              </w:rPr>
            </w:pPr>
            <w:r w:rsidRPr="00C26723">
              <w:rPr>
                <w:rFonts w:cstheme="minorHAnsi"/>
                <w:sz w:val="22"/>
                <w:szCs w:val="22"/>
              </w:rPr>
              <w:t>Mailadres</w:t>
            </w:r>
          </w:p>
        </w:tc>
        <w:tc>
          <w:tcPr>
            <w:tcW w:w="6662" w:type="dxa"/>
          </w:tcPr>
          <w:p w14:paraId="2D551CAA" w14:textId="77777777" w:rsidR="00BE3C50" w:rsidRPr="00C26723" w:rsidRDefault="00BE3C50" w:rsidP="00BE2FE2">
            <w:pPr>
              <w:autoSpaceDE w:val="0"/>
              <w:autoSpaceDN w:val="0"/>
              <w:adjustRightInd w:val="0"/>
              <w:spacing w:line="241" w:lineRule="atLeast"/>
              <w:rPr>
                <w:rFonts w:cstheme="minorHAnsi"/>
                <w:color w:val="000000"/>
                <w:sz w:val="22"/>
                <w:szCs w:val="22"/>
              </w:rPr>
            </w:pPr>
          </w:p>
        </w:tc>
      </w:tr>
      <w:tr w:rsidR="00BE3C50" w:rsidRPr="00C26723" w14:paraId="2482EA25" w14:textId="77777777" w:rsidTr="00BE2FE2">
        <w:trPr>
          <w:trHeight w:val="454"/>
        </w:trPr>
        <w:tc>
          <w:tcPr>
            <w:tcW w:w="2660" w:type="dxa"/>
          </w:tcPr>
          <w:p w14:paraId="78937141" w14:textId="77777777" w:rsidR="00BE3C50" w:rsidRPr="00C26723" w:rsidRDefault="00BE3C50" w:rsidP="00BE2FE2">
            <w:pPr>
              <w:rPr>
                <w:rFonts w:cstheme="minorHAnsi"/>
                <w:sz w:val="22"/>
                <w:szCs w:val="22"/>
              </w:rPr>
            </w:pPr>
            <w:r w:rsidRPr="00C26723">
              <w:rPr>
                <w:rFonts w:cstheme="minorHAnsi"/>
                <w:color w:val="000000"/>
                <w:sz w:val="22"/>
                <w:szCs w:val="22"/>
              </w:rPr>
              <w:t>Contactpersoon cliënt indien van toepassing</w:t>
            </w:r>
          </w:p>
        </w:tc>
        <w:tc>
          <w:tcPr>
            <w:tcW w:w="6662" w:type="dxa"/>
          </w:tcPr>
          <w:p w14:paraId="4B6CB5AF" w14:textId="77777777" w:rsidR="00BE3C50" w:rsidRPr="00C26723" w:rsidRDefault="00BE3C50" w:rsidP="00BE2FE2">
            <w:pPr>
              <w:autoSpaceDE w:val="0"/>
              <w:autoSpaceDN w:val="0"/>
              <w:adjustRightInd w:val="0"/>
              <w:spacing w:line="241" w:lineRule="atLeast"/>
              <w:rPr>
                <w:rFonts w:cstheme="minorHAnsi"/>
                <w:color w:val="000000"/>
                <w:sz w:val="22"/>
                <w:szCs w:val="22"/>
              </w:rPr>
            </w:pPr>
          </w:p>
        </w:tc>
      </w:tr>
      <w:tr w:rsidR="00BE3C50" w:rsidRPr="00C26723" w14:paraId="0A7F0C7A" w14:textId="77777777" w:rsidTr="00BE2FE2">
        <w:trPr>
          <w:trHeight w:val="454"/>
        </w:trPr>
        <w:tc>
          <w:tcPr>
            <w:tcW w:w="2660" w:type="dxa"/>
          </w:tcPr>
          <w:p w14:paraId="4D5D52AD" w14:textId="77777777" w:rsidR="00BE3C50" w:rsidRPr="00C26723" w:rsidRDefault="00BE3C50" w:rsidP="00BE2FE2">
            <w:pPr>
              <w:rPr>
                <w:rFonts w:cstheme="minorHAnsi"/>
                <w:color w:val="000000"/>
                <w:sz w:val="22"/>
                <w:szCs w:val="22"/>
              </w:rPr>
            </w:pPr>
            <w:r w:rsidRPr="00C26723">
              <w:rPr>
                <w:rFonts w:cstheme="minorHAnsi"/>
                <w:color w:val="000000"/>
                <w:sz w:val="22"/>
                <w:szCs w:val="22"/>
              </w:rPr>
              <w:t>Contactgegevens van deze contactpersoon</w:t>
            </w:r>
          </w:p>
        </w:tc>
        <w:tc>
          <w:tcPr>
            <w:tcW w:w="6662" w:type="dxa"/>
          </w:tcPr>
          <w:p w14:paraId="10398A65" w14:textId="77777777" w:rsidR="00BE3C50" w:rsidRPr="00C26723" w:rsidRDefault="00BE3C50" w:rsidP="00BE2FE2">
            <w:pPr>
              <w:autoSpaceDE w:val="0"/>
              <w:autoSpaceDN w:val="0"/>
              <w:adjustRightInd w:val="0"/>
              <w:spacing w:line="241" w:lineRule="atLeast"/>
              <w:rPr>
                <w:rFonts w:cstheme="minorHAnsi"/>
                <w:color w:val="000000"/>
                <w:sz w:val="22"/>
                <w:szCs w:val="22"/>
              </w:rPr>
            </w:pPr>
          </w:p>
        </w:tc>
      </w:tr>
      <w:tr w:rsidR="00BE3C50" w:rsidRPr="00C26723" w14:paraId="49C39364" w14:textId="77777777" w:rsidTr="00BE2FE2">
        <w:trPr>
          <w:trHeight w:val="305"/>
        </w:trPr>
        <w:tc>
          <w:tcPr>
            <w:tcW w:w="9322" w:type="dxa"/>
            <w:gridSpan w:val="2"/>
            <w:shd w:val="clear" w:color="auto" w:fill="172A75"/>
          </w:tcPr>
          <w:p w14:paraId="470E583F" w14:textId="77777777" w:rsidR="00BE3C50" w:rsidRPr="00C26723" w:rsidRDefault="00BE3C50" w:rsidP="00BE2FE2">
            <w:pPr>
              <w:rPr>
                <w:rFonts w:cstheme="minorHAnsi"/>
                <w:b/>
                <w:sz w:val="22"/>
                <w:szCs w:val="22"/>
              </w:rPr>
            </w:pPr>
            <w:r w:rsidRPr="00C26723">
              <w:rPr>
                <w:rFonts w:cstheme="minorHAnsi"/>
                <w:b/>
                <w:sz w:val="22"/>
                <w:szCs w:val="22"/>
              </w:rPr>
              <w:t>Gegevens aanbieder</w:t>
            </w:r>
          </w:p>
          <w:p w14:paraId="0C5C3E02" w14:textId="77777777" w:rsidR="00BE3C50" w:rsidRPr="00C26723" w:rsidRDefault="00BE3C50" w:rsidP="00BE2FE2">
            <w:pPr>
              <w:rPr>
                <w:rFonts w:cstheme="minorHAnsi"/>
                <w:b/>
                <w:sz w:val="22"/>
                <w:szCs w:val="22"/>
              </w:rPr>
            </w:pPr>
          </w:p>
        </w:tc>
      </w:tr>
      <w:tr w:rsidR="00BE3C50" w:rsidRPr="00C26723" w14:paraId="592A9E60" w14:textId="77777777" w:rsidTr="00BE2FE2">
        <w:trPr>
          <w:trHeight w:val="454"/>
        </w:trPr>
        <w:tc>
          <w:tcPr>
            <w:tcW w:w="2660" w:type="dxa"/>
          </w:tcPr>
          <w:p w14:paraId="6EFA33CC" w14:textId="77777777" w:rsidR="00BE3C50" w:rsidRPr="00C26723" w:rsidRDefault="00BE3C50" w:rsidP="00BE2FE2">
            <w:pPr>
              <w:rPr>
                <w:rFonts w:cstheme="minorHAnsi"/>
                <w:sz w:val="22"/>
                <w:szCs w:val="22"/>
              </w:rPr>
            </w:pPr>
            <w:r w:rsidRPr="00C26723">
              <w:rPr>
                <w:rFonts w:cstheme="minorHAnsi"/>
                <w:sz w:val="22"/>
                <w:szCs w:val="22"/>
              </w:rPr>
              <w:t>Organisatie</w:t>
            </w:r>
          </w:p>
        </w:tc>
        <w:tc>
          <w:tcPr>
            <w:tcW w:w="6662" w:type="dxa"/>
          </w:tcPr>
          <w:p w14:paraId="0FA21C76" w14:textId="77777777" w:rsidR="00BE3C50" w:rsidRPr="00C26723" w:rsidRDefault="00BE3C50" w:rsidP="00BE2FE2">
            <w:pPr>
              <w:rPr>
                <w:rFonts w:cstheme="minorHAnsi"/>
                <w:sz w:val="22"/>
                <w:szCs w:val="22"/>
              </w:rPr>
            </w:pPr>
          </w:p>
        </w:tc>
      </w:tr>
      <w:tr w:rsidR="00BE3C50" w:rsidRPr="00C26723" w14:paraId="0789CEB7" w14:textId="77777777" w:rsidTr="00BE2FE2">
        <w:trPr>
          <w:trHeight w:val="454"/>
        </w:trPr>
        <w:tc>
          <w:tcPr>
            <w:tcW w:w="2660" w:type="dxa"/>
            <w:tcBorders>
              <w:bottom w:val="single" w:sz="4" w:space="0" w:color="auto"/>
            </w:tcBorders>
          </w:tcPr>
          <w:p w14:paraId="530ABBF7" w14:textId="77777777" w:rsidR="00BE3C50" w:rsidRPr="00C26723" w:rsidRDefault="00BE3C50" w:rsidP="00BE2FE2">
            <w:pPr>
              <w:rPr>
                <w:rFonts w:cstheme="minorHAnsi"/>
                <w:sz w:val="22"/>
                <w:szCs w:val="22"/>
              </w:rPr>
            </w:pPr>
            <w:r w:rsidRPr="00C26723">
              <w:rPr>
                <w:rFonts w:cstheme="minorHAnsi"/>
                <w:sz w:val="22"/>
                <w:szCs w:val="22"/>
              </w:rPr>
              <w:t>Naam contactpersoon voor evaluatieverslag</w:t>
            </w:r>
          </w:p>
        </w:tc>
        <w:tc>
          <w:tcPr>
            <w:tcW w:w="6662" w:type="dxa"/>
            <w:tcBorders>
              <w:bottom w:val="single" w:sz="4" w:space="0" w:color="auto"/>
            </w:tcBorders>
          </w:tcPr>
          <w:p w14:paraId="5DD9CC91" w14:textId="77777777" w:rsidR="00BE3C50" w:rsidRPr="00C26723" w:rsidRDefault="00BE3C50" w:rsidP="00BE2FE2">
            <w:pPr>
              <w:rPr>
                <w:rFonts w:cstheme="minorHAnsi"/>
                <w:sz w:val="22"/>
                <w:szCs w:val="22"/>
              </w:rPr>
            </w:pPr>
          </w:p>
        </w:tc>
      </w:tr>
      <w:tr w:rsidR="00BE3C50" w:rsidRPr="00C26723" w14:paraId="6BB30FE4" w14:textId="77777777" w:rsidTr="00BE2FE2">
        <w:trPr>
          <w:trHeight w:val="454"/>
        </w:trPr>
        <w:tc>
          <w:tcPr>
            <w:tcW w:w="2660" w:type="dxa"/>
            <w:tcBorders>
              <w:bottom w:val="single" w:sz="4" w:space="0" w:color="auto"/>
            </w:tcBorders>
          </w:tcPr>
          <w:p w14:paraId="4CCBF582" w14:textId="77777777" w:rsidR="00BE3C50" w:rsidRPr="00C26723" w:rsidRDefault="00BE3C50" w:rsidP="00BE2FE2">
            <w:pPr>
              <w:rPr>
                <w:rFonts w:cstheme="minorHAnsi"/>
                <w:color w:val="000000"/>
                <w:sz w:val="22"/>
                <w:szCs w:val="22"/>
              </w:rPr>
            </w:pPr>
            <w:r w:rsidRPr="00C26723">
              <w:rPr>
                <w:rFonts w:cstheme="minorHAnsi"/>
                <w:color w:val="000000"/>
                <w:sz w:val="22"/>
                <w:szCs w:val="22"/>
              </w:rPr>
              <w:t>Telefoonnummer en mailadres</w:t>
            </w:r>
          </w:p>
        </w:tc>
        <w:tc>
          <w:tcPr>
            <w:tcW w:w="6662" w:type="dxa"/>
            <w:tcBorders>
              <w:bottom w:val="single" w:sz="4" w:space="0" w:color="auto"/>
            </w:tcBorders>
          </w:tcPr>
          <w:p w14:paraId="47964A74" w14:textId="77777777" w:rsidR="00BE3C50" w:rsidRPr="00C26723" w:rsidRDefault="00BE3C50" w:rsidP="00BE2FE2">
            <w:pPr>
              <w:rPr>
                <w:rFonts w:cstheme="minorHAnsi"/>
                <w:color w:val="000000"/>
                <w:sz w:val="22"/>
                <w:szCs w:val="22"/>
              </w:rPr>
            </w:pPr>
          </w:p>
        </w:tc>
      </w:tr>
      <w:tr w:rsidR="00BE3C50" w:rsidRPr="00C26723" w14:paraId="6DF4C31F" w14:textId="77777777" w:rsidTr="00BE2FE2">
        <w:trPr>
          <w:trHeight w:val="454"/>
        </w:trPr>
        <w:tc>
          <w:tcPr>
            <w:tcW w:w="2660" w:type="dxa"/>
            <w:tcBorders>
              <w:top w:val="single" w:sz="4" w:space="0" w:color="auto"/>
              <w:left w:val="nil"/>
              <w:bottom w:val="nil"/>
              <w:right w:val="nil"/>
            </w:tcBorders>
          </w:tcPr>
          <w:p w14:paraId="4F75902B" w14:textId="77777777" w:rsidR="00BE3C50" w:rsidRPr="00C26723" w:rsidRDefault="00BE3C50" w:rsidP="00BE2FE2">
            <w:pPr>
              <w:rPr>
                <w:rFonts w:cstheme="minorHAnsi"/>
                <w:color w:val="000000"/>
                <w:sz w:val="22"/>
                <w:szCs w:val="22"/>
              </w:rPr>
            </w:pPr>
          </w:p>
        </w:tc>
        <w:tc>
          <w:tcPr>
            <w:tcW w:w="6662" w:type="dxa"/>
            <w:tcBorders>
              <w:top w:val="single" w:sz="4" w:space="0" w:color="auto"/>
              <w:left w:val="nil"/>
              <w:bottom w:val="nil"/>
              <w:right w:val="nil"/>
            </w:tcBorders>
          </w:tcPr>
          <w:p w14:paraId="6C28A2A7" w14:textId="77777777" w:rsidR="00BE3C50" w:rsidRPr="00C26723" w:rsidRDefault="00BE3C50" w:rsidP="00BE2FE2">
            <w:pPr>
              <w:rPr>
                <w:rFonts w:cstheme="minorHAnsi"/>
                <w:color w:val="000000"/>
                <w:sz w:val="22"/>
                <w:szCs w:val="22"/>
              </w:rPr>
            </w:pPr>
          </w:p>
        </w:tc>
      </w:tr>
      <w:tr w:rsidR="00BE3C50" w:rsidRPr="00C26723" w14:paraId="56A82B1C" w14:textId="77777777" w:rsidTr="00BE2FE2">
        <w:trPr>
          <w:trHeight w:val="287"/>
        </w:trPr>
        <w:tc>
          <w:tcPr>
            <w:tcW w:w="9322" w:type="dxa"/>
            <w:gridSpan w:val="2"/>
            <w:tcBorders>
              <w:top w:val="nil"/>
            </w:tcBorders>
            <w:shd w:val="clear" w:color="auto" w:fill="172A75"/>
          </w:tcPr>
          <w:p w14:paraId="61EE702D" w14:textId="77777777" w:rsidR="00BE3C50" w:rsidRPr="00C26723" w:rsidRDefault="00BE3C50" w:rsidP="00BE2FE2">
            <w:pPr>
              <w:rPr>
                <w:rFonts w:cstheme="minorHAnsi"/>
                <w:b/>
                <w:sz w:val="22"/>
                <w:szCs w:val="22"/>
              </w:rPr>
            </w:pPr>
            <w:r w:rsidRPr="00C26723">
              <w:rPr>
                <w:rFonts w:cstheme="minorHAnsi"/>
                <w:b/>
                <w:sz w:val="22"/>
                <w:szCs w:val="22"/>
              </w:rPr>
              <w:t>Gegevens evaluatie  huidige beschikking</w:t>
            </w:r>
          </w:p>
          <w:p w14:paraId="13524831" w14:textId="77777777" w:rsidR="00BE3C50" w:rsidRPr="00C26723" w:rsidRDefault="00BE3C50" w:rsidP="00BE2FE2">
            <w:pPr>
              <w:rPr>
                <w:rFonts w:cstheme="minorHAnsi"/>
                <w:b/>
                <w:sz w:val="22"/>
                <w:szCs w:val="22"/>
              </w:rPr>
            </w:pPr>
          </w:p>
        </w:tc>
      </w:tr>
      <w:tr w:rsidR="00BE3C50" w:rsidRPr="00C26723" w14:paraId="1F8C8DE3" w14:textId="77777777" w:rsidTr="00BE2FE2">
        <w:trPr>
          <w:trHeight w:val="454"/>
        </w:trPr>
        <w:tc>
          <w:tcPr>
            <w:tcW w:w="2660" w:type="dxa"/>
          </w:tcPr>
          <w:p w14:paraId="0C8AAA91" w14:textId="77777777" w:rsidR="00BE3C50" w:rsidRPr="00C26723" w:rsidRDefault="00BE3C50" w:rsidP="00BE2FE2">
            <w:pPr>
              <w:rPr>
                <w:rFonts w:cstheme="minorHAnsi"/>
                <w:sz w:val="22"/>
                <w:szCs w:val="22"/>
              </w:rPr>
            </w:pPr>
            <w:r w:rsidRPr="00C26723">
              <w:rPr>
                <w:rFonts w:cstheme="minorHAnsi"/>
                <w:sz w:val="22"/>
                <w:szCs w:val="22"/>
              </w:rPr>
              <w:t>Datum invullen evaluatieverslag</w:t>
            </w:r>
          </w:p>
        </w:tc>
        <w:tc>
          <w:tcPr>
            <w:tcW w:w="6662" w:type="dxa"/>
          </w:tcPr>
          <w:p w14:paraId="3EBE248A" w14:textId="2CE1382B" w:rsidR="00BE3C50" w:rsidRPr="00C26723" w:rsidRDefault="00BE3C50" w:rsidP="00BE2FE2">
            <w:pPr>
              <w:rPr>
                <w:rFonts w:cstheme="minorHAnsi"/>
                <w:sz w:val="22"/>
                <w:szCs w:val="22"/>
              </w:rPr>
            </w:pPr>
          </w:p>
        </w:tc>
      </w:tr>
      <w:tr w:rsidR="008A16B0" w:rsidRPr="00C26723" w14:paraId="1BF6E96C" w14:textId="77777777" w:rsidTr="00BE2FE2">
        <w:trPr>
          <w:trHeight w:val="454"/>
        </w:trPr>
        <w:tc>
          <w:tcPr>
            <w:tcW w:w="2660" w:type="dxa"/>
          </w:tcPr>
          <w:p w14:paraId="6E2C0971" w14:textId="77777777" w:rsidR="008A16B0" w:rsidRPr="00C26723" w:rsidRDefault="008A16B0" w:rsidP="008A16B0">
            <w:pPr>
              <w:rPr>
                <w:rFonts w:cstheme="minorHAnsi"/>
                <w:sz w:val="22"/>
                <w:szCs w:val="22"/>
              </w:rPr>
            </w:pPr>
            <w:r w:rsidRPr="00C26723">
              <w:rPr>
                <w:rFonts w:cstheme="minorHAnsi"/>
                <w:sz w:val="22"/>
                <w:szCs w:val="22"/>
              </w:rPr>
              <w:t>Start en einddatum beschikking</w:t>
            </w:r>
          </w:p>
        </w:tc>
        <w:tc>
          <w:tcPr>
            <w:tcW w:w="6662" w:type="dxa"/>
          </w:tcPr>
          <w:p w14:paraId="2A7314EF" w14:textId="60D0D36D" w:rsidR="008A16B0" w:rsidRPr="00C26723" w:rsidRDefault="008A16B0" w:rsidP="008A16B0">
            <w:pPr>
              <w:rPr>
                <w:rFonts w:cstheme="minorHAnsi"/>
                <w:sz w:val="22"/>
                <w:szCs w:val="22"/>
              </w:rPr>
            </w:pPr>
            <w:r>
              <w:rPr>
                <w:rFonts w:cs="Calibri Light"/>
                <w:sz w:val="22"/>
                <w:szCs w:val="22"/>
              </w:rPr>
              <w:t xml:space="preserve">Van </w:t>
            </w:r>
            <w:r w:rsidRPr="00BB0430">
              <w:rPr>
                <w:rFonts w:cs="Calibri Light"/>
                <w:sz w:val="22"/>
                <w:szCs w:val="22"/>
              </w:rPr>
              <w:t>01-02-31-07-2020   tot   31-01-2021</w:t>
            </w:r>
          </w:p>
        </w:tc>
      </w:tr>
      <w:tr w:rsidR="008A16B0" w:rsidRPr="00C26723" w14:paraId="2DD174F0" w14:textId="77777777" w:rsidTr="00BE2FE2">
        <w:trPr>
          <w:trHeight w:val="454"/>
        </w:trPr>
        <w:tc>
          <w:tcPr>
            <w:tcW w:w="2660" w:type="dxa"/>
          </w:tcPr>
          <w:p w14:paraId="6A658A7B" w14:textId="77777777" w:rsidR="008A16B0" w:rsidRPr="00C26723" w:rsidRDefault="008A16B0" w:rsidP="008A16B0">
            <w:pPr>
              <w:rPr>
                <w:rFonts w:cstheme="minorHAnsi"/>
                <w:color w:val="000000"/>
                <w:sz w:val="22"/>
                <w:szCs w:val="22"/>
              </w:rPr>
            </w:pPr>
            <w:r w:rsidRPr="00C26723">
              <w:rPr>
                <w:rFonts w:cstheme="minorHAnsi"/>
                <w:sz w:val="22"/>
                <w:szCs w:val="22"/>
              </w:rPr>
              <w:t>Evaluatieverslag is ingevuld door?</w:t>
            </w:r>
          </w:p>
        </w:tc>
        <w:tc>
          <w:tcPr>
            <w:tcW w:w="6662" w:type="dxa"/>
          </w:tcPr>
          <w:p w14:paraId="3C1F0E06" w14:textId="77777777" w:rsidR="008A16B0" w:rsidRDefault="008A16B0" w:rsidP="008A16B0">
            <w:pPr>
              <w:pStyle w:val="Lijstalinea"/>
              <w:numPr>
                <w:ilvl w:val="0"/>
                <w:numId w:val="5"/>
              </w:numPr>
              <w:autoSpaceDE w:val="0"/>
              <w:autoSpaceDN w:val="0"/>
              <w:adjustRightInd w:val="0"/>
              <w:spacing w:line="241" w:lineRule="atLeast"/>
              <w:rPr>
                <w:rFonts w:cstheme="minorHAnsi"/>
                <w:color w:val="000000"/>
              </w:rPr>
            </w:pPr>
            <w:r w:rsidRPr="00C26723">
              <w:rPr>
                <w:rFonts w:cstheme="minorHAnsi"/>
                <w:color w:val="000000"/>
              </w:rPr>
              <w:t>Client</w:t>
            </w:r>
          </w:p>
          <w:p w14:paraId="13B4C6BB" w14:textId="51B8DDBA" w:rsidR="008A16B0" w:rsidRPr="008A16B0" w:rsidRDefault="008A16B0" w:rsidP="008A16B0">
            <w:pPr>
              <w:pStyle w:val="Lijstalinea"/>
              <w:autoSpaceDE w:val="0"/>
              <w:autoSpaceDN w:val="0"/>
              <w:adjustRightInd w:val="0"/>
              <w:spacing w:line="241" w:lineRule="atLeast"/>
              <w:ind w:left="0"/>
              <w:rPr>
                <w:rFonts w:cstheme="minorHAnsi"/>
                <w:color w:val="000000"/>
              </w:rPr>
            </w:pPr>
            <w:r w:rsidRPr="008A16B0">
              <w:rPr>
                <w:rFonts w:cstheme="minorHAnsi"/>
                <w:color w:val="000000"/>
              </w:rPr>
              <w:t xml:space="preserve">X    Cliënt en aanbieder </w:t>
            </w:r>
          </w:p>
          <w:p w14:paraId="1938A9A9" w14:textId="77777777" w:rsidR="008A16B0" w:rsidRPr="00C26723" w:rsidRDefault="008A16B0" w:rsidP="008A16B0">
            <w:pPr>
              <w:pStyle w:val="Lijstalinea"/>
              <w:numPr>
                <w:ilvl w:val="0"/>
                <w:numId w:val="5"/>
              </w:numPr>
              <w:autoSpaceDE w:val="0"/>
              <w:autoSpaceDN w:val="0"/>
              <w:adjustRightInd w:val="0"/>
              <w:spacing w:line="241" w:lineRule="atLeast"/>
              <w:rPr>
                <w:rFonts w:cstheme="minorHAnsi"/>
                <w:color w:val="000000"/>
              </w:rPr>
            </w:pPr>
            <w:r w:rsidRPr="00C26723">
              <w:rPr>
                <w:rFonts w:cstheme="minorHAnsi"/>
                <w:color w:val="000000"/>
              </w:rPr>
              <w:t>Aanbieder</w:t>
            </w:r>
          </w:p>
        </w:tc>
      </w:tr>
      <w:tr w:rsidR="008A16B0" w:rsidRPr="00C26723" w14:paraId="3C5C3622" w14:textId="77777777" w:rsidTr="00BE2FE2">
        <w:trPr>
          <w:trHeight w:val="454"/>
        </w:trPr>
        <w:tc>
          <w:tcPr>
            <w:tcW w:w="2660" w:type="dxa"/>
          </w:tcPr>
          <w:p w14:paraId="577FEC09" w14:textId="77777777" w:rsidR="008A16B0" w:rsidRPr="00C26723" w:rsidRDefault="008A16B0" w:rsidP="008A16B0">
            <w:pPr>
              <w:rPr>
                <w:rFonts w:cstheme="minorHAnsi"/>
                <w:sz w:val="22"/>
                <w:szCs w:val="22"/>
              </w:rPr>
            </w:pPr>
            <w:r w:rsidRPr="00C26723">
              <w:rPr>
                <w:rFonts w:cstheme="minorHAnsi"/>
                <w:sz w:val="22"/>
                <w:szCs w:val="22"/>
              </w:rPr>
              <w:lastRenderedPageBreak/>
              <w:t>Reden van evaluatie</w:t>
            </w:r>
          </w:p>
        </w:tc>
        <w:tc>
          <w:tcPr>
            <w:tcW w:w="6662" w:type="dxa"/>
          </w:tcPr>
          <w:p w14:paraId="161874EE" w14:textId="77777777" w:rsidR="008A16B0" w:rsidRDefault="008A16B0" w:rsidP="008A16B0">
            <w:pPr>
              <w:pStyle w:val="Lijstalinea"/>
              <w:numPr>
                <w:ilvl w:val="0"/>
                <w:numId w:val="6"/>
              </w:numPr>
              <w:autoSpaceDE w:val="0"/>
              <w:autoSpaceDN w:val="0"/>
              <w:adjustRightInd w:val="0"/>
              <w:spacing w:line="241" w:lineRule="atLeast"/>
              <w:rPr>
                <w:rFonts w:cstheme="minorHAnsi"/>
                <w:color w:val="000000"/>
              </w:rPr>
            </w:pPr>
            <w:r w:rsidRPr="00C26723">
              <w:rPr>
                <w:rFonts w:cstheme="minorHAnsi"/>
                <w:color w:val="000000"/>
              </w:rPr>
              <w:t>Beëindiging ondersteuning</w:t>
            </w:r>
          </w:p>
          <w:p w14:paraId="4369777E" w14:textId="3F4F3524" w:rsidR="008A16B0" w:rsidRPr="008A16B0" w:rsidRDefault="008A16B0" w:rsidP="008A16B0">
            <w:pPr>
              <w:pStyle w:val="Lijstalinea"/>
              <w:autoSpaceDE w:val="0"/>
              <w:autoSpaceDN w:val="0"/>
              <w:adjustRightInd w:val="0"/>
              <w:spacing w:line="241" w:lineRule="atLeast"/>
              <w:ind w:left="0"/>
              <w:rPr>
                <w:rFonts w:cstheme="minorHAnsi"/>
                <w:color w:val="000000"/>
              </w:rPr>
            </w:pPr>
            <w:r w:rsidRPr="008A16B0">
              <w:rPr>
                <w:rFonts w:cstheme="minorHAnsi"/>
                <w:color w:val="000000"/>
              </w:rPr>
              <w:t xml:space="preserve">X </w:t>
            </w:r>
            <w:r>
              <w:rPr>
                <w:rFonts w:cstheme="minorHAnsi"/>
                <w:color w:val="000000"/>
              </w:rPr>
              <w:t xml:space="preserve">    </w:t>
            </w:r>
            <w:r w:rsidRPr="008A16B0">
              <w:rPr>
                <w:rFonts w:cstheme="minorHAnsi"/>
                <w:color w:val="000000"/>
              </w:rPr>
              <w:t>Beëindiging ondersteuning met vervolgvraag/verlenging</w:t>
            </w:r>
          </w:p>
          <w:p w14:paraId="4019E468" w14:textId="77777777" w:rsidR="008A16B0" w:rsidRPr="00C26723" w:rsidRDefault="008A16B0" w:rsidP="008A16B0">
            <w:pPr>
              <w:pStyle w:val="Lijstalinea"/>
              <w:numPr>
                <w:ilvl w:val="0"/>
                <w:numId w:val="6"/>
              </w:numPr>
              <w:autoSpaceDE w:val="0"/>
              <w:autoSpaceDN w:val="0"/>
              <w:adjustRightInd w:val="0"/>
              <w:spacing w:line="241" w:lineRule="atLeast"/>
              <w:rPr>
                <w:rFonts w:cstheme="minorHAnsi"/>
                <w:color w:val="000000"/>
              </w:rPr>
            </w:pPr>
            <w:r w:rsidRPr="00C26723">
              <w:rPr>
                <w:rFonts w:cstheme="minorHAnsi"/>
                <w:color w:val="000000"/>
              </w:rPr>
              <w:t>Voortijdige beëindiging ondersteuning</w:t>
            </w:r>
          </w:p>
        </w:tc>
      </w:tr>
      <w:tr w:rsidR="008A16B0" w:rsidRPr="00C26723" w14:paraId="6266EFC1" w14:textId="77777777" w:rsidTr="00BE2FE2">
        <w:trPr>
          <w:trHeight w:val="454"/>
        </w:trPr>
        <w:tc>
          <w:tcPr>
            <w:tcW w:w="2660" w:type="dxa"/>
          </w:tcPr>
          <w:p w14:paraId="389593B7" w14:textId="77777777" w:rsidR="008A16B0" w:rsidRPr="00C26723" w:rsidRDefault="008A16B0" w:rsidP="008A16B0">
            <w:pPr>
              <w:rPr>
                <w:rFonts w:cstheme="minorHAnsi"/>
                <w:sz w:val="22"/>
                <w:szCs w:val="22"/>
              </w:rPr>
            </w:pPr>
            <w:r w:rsidRPr="00C26723">
              <w:rPr>
                <w:rFonts w:cstheme="minorHAnsi"/>
                <w:sz w:val="22"/>
                <w:szCs w:val="22"/>
              </w:rPr>
              <w:t>Is de aanbieder de gemaakte afspraken in het ondersteuningsplan nagekomen?</w:t>
            </w:r>
          </w:p>
        </w:tc>
        <w:tc>
          <w:tcPr>
            <w:tcW w:w="6662" w:type="dxa"/>
          </w:tcPr>
          <w:p w14:paraId="5D509365" w14:textId="722C855D" w:rsidR="008A16B0" w:rsidRPr="008A16B0" w:rsidRDefault="008A16B0" w:rsidP="008A16B0">
            <w:pPr>
              <w:autoSpaceDE w:val="0"/>
              <w:autoSpaceDN w:val="0"/>
              <w:adjustRightInd w:val="0"/>
              <w:spacing w:line="241" w:lineRule="atLeast"/>
              <w:rPr>
                <w:rFonts w:cstheme="minorHAnsi"/>
                <w:color w:val="000000"/>
              </w:rPr>
            </w:pPr>
            <w:r>
              <w:rPr>
                <w:rFonts w:cstheme="minorHAnsi"/>
                <w:color w:val="000000"/>
              </w:rPr>
              <w:t xml:space="preserve">X     </w:t>
            </w:r>
            <w:r w:rsidRPr="008A16B0">
              <w:rPr>
                <w:rFonts w:cstheme="minorHAnsi"/>
                <w:color w:val="000000"/>
              </w:rPr>
              <w:t xml:space="preserve">Ja </w:t>
            </w:r>
          </w:p>
          <w:p w14:paraId="77336134" w14:textId="77777777" w:rsidR="008A16B0" w:rsidRPr="00C26723" w:rsidRDefault="008A16B0" w:rsidP="008A16B0">
            <w:pPr>
              <w:pStyle w:val="Lijstalinea"/>
              <w:numPr>
                <w:ilvl w:val="0"/>
                <w:numId w:val="6"/>
              </w:numPr>
              <w:autoSpaceDE w:val="0"/>
              <w:autoSpaceDN w:val="0"/>
              <w:adjustRightInd w:val="0"/>
              <w:spacing w:line="241" w:lineRule="atLeast"/>
              <w:rPr>
                <w:rFonts w:cstheme="minorHAnsi"/>
                <w:color w:val="000000"/>
              </w:rPr>
            </w:pPr>
            <w:r w:rsidRPr="00C26723">
              <w:rPr>
                <w:rFonts w:cstheme="minorHAnsi"/>
                <w:color w:val="000000"/>
              </w:rPr>
              <w:t>Nee</w:t>
            </w:r>
          </w:p>
          <w:p w14:paraId="09250E17" w14:textId="77777777" w:rsidR="008A16B0" w:rsidRPr="00C26723" w:rsidRDefault="008A16B0" w:rsidP="008A16B0">
            <w:pPr>
              <w:pStyle w:val="Lijstalinea"/>
              <w:numPr>
                <w:ilvl w:val="0"/>
                <w:numId w:val="6"/>
              </w:numPr>
              <w:autoSpaceDE w:val="0"/>
              <w:autoSpaceDN w:val="0"/>
              <w:adjustRightInd w:val="0"/>
              <w:spacing w:line="241" w:lineRule="atLeast"/>
              <w:rPr>
                <w:rFonts w:cstheme="minorHAnsi"/>
                <w:color w:val="000000"/>
              </w:rPr>
            </w:pPr>
            <w:r w:rsidRPr="00C26723">
              <w:rPr>
                <w:rFonts w:cstheme="minorHAnsi"/>
                <w:color w:val="000000"/>
              </w:rPr>
              <w:t>Deels</w:t>
            </w:r>
          </w:p>
          <w:p w14:paraId="6D9A481E" w14:textId="427FB8A1" w:rsidR="008A16B0" w:rsidRPr="00C26723" w:rsidRDefault="008A16B0" w:rsidP="008A16B0">
            <w:pPr>
              <w:autoSpaceDE w:val="0"/>
              <w:autoSpaceDN w:val="0"/>
              <w:adjustRightInd w:val="0"/>
              <w:spacing w:line="241" w:lineRule="atLeast"/>
              <w:rPr>
                <w:rFonts w:cstheme="minorHAnsi"/>
                <w:color w:val="000000"/>
                <w:sz w:val="22"/>
                <w:szCs w:val="22"/>
              </w:rPr>
            </w:pPr>
            <w:r w:rsidRPr="00C26723">
              <w:rPr>
                <w:rFonts w:cstheme="minorHAnsi"/>
                <w:color w:val="000000"/>
                <w:sz w:val="22"/>
                <w:szCs w:val="22"/>
              </w:rPr>
              <w:t>Toelichting:</w:t>
            </w:r>
            <w:r w:rsidR="003E76D8">
              <w:rPr>
                <w:rFonts w:cstheme="minorHAnsi"/>
                <w:color w:val="000000"/>
                <w:sz w:val="22"/>
                <w:szCs w:val="22"/>
              </w:rPr>
              <w:t xml:space="preserve"> </w:t>
            </w:r>
          </w:p>
          <w:p w14:paraId="52CD96D7" w14:textId="77777777" w:rsidR="008A16B0" w:rsidRPr="00C26723" w:rsidRDefault="008A16B0" w:rsidP="008A16B0">
            <w:pPr>
              <w:autoSpaceDE w:val="0"/>
              <w:autoSpaceDN w:val="0"/>
              <w:adjustRightInd w:val="0"/>
              <w:spacing w:line="241" w:lineRule="atLeast"/>
              <w:rPr>
                <w:rFonts w:cstheme="minorHAnsi"/>
                <w:color w:val="000000"/>
                <w:sz w:val="22"/>
                <w:szCs w:val="22"/>
              </w:rPr>
            </w:pPr>
          </w:p>
          <w:p w14:paraId="34209E55" w14:textId="77777777" w:rsidR="008A16B0" w:rsidRPr="00C26723" w:rsidRDefault="008A16B0" w:rsidP="008A16B0">
            <w:pPr>
              <w:autoSpaceDE w:val="0"/>
              <w:autoSpaceDN w:val="0"/>
              <w:adjustRightInd w:val="0"/>
              <w:spacing w:line="241" w:lineRule="atLeast"/>
              <w:rPr>
                <w:rFonts w:cstheme="minorHAnsi"/>
                <w:color w:val="000000"/>
                <w:sz w:val="22"/>
                <w:szCs w:val="22"/>
              </w:rPr>
            </w:pPr>
          </w:p>
        </w:tc>
      </w:tr>
      <w:tr w:rsidR="008A16B0" w:rsidRPr="00C26723" w14:paraId="633BA91E" w14:textId="77777777" w:rsidTr="00BE2FE2">
        <w:trPr>
          <w:trHeight w:val="454"/>
        </w:trPr>
        <w:tc>
          <w:tcPr>
            <w:tcW w:w="2660" w:type="dxa"/>
          </w:tcPr>
          <w:p w14:paraId="2208A6E4" w14:textId="77777777" w:rsidR="008A16B0" w:rsidRPr="00C26723" w:rsidRDefault="008A16B0" w:rsidP="008A16B0">
            <w:pPr>
              <w:rPr>
                <w:rFonts w:cstheme="minorHAnsi"/>
                <w:sz w:val="22"/>
                <w:szCs w:val="22"/>
              </w:rPr>
            </w:pPr>
            <w:r w:rsidRPr="00C26723">
              <w:rPr>
                <w:rFonts w:cstheme="minorHAnsi"/>
                <w:sz w:val="22"/>
                <w:szCs w:val="22"/>
              </w:rPr>
              <w:t>Heeft de aanbieder de zorg geleverd in de frequentie zoals in het ondersteuningsplan is afgesproken?</w:t>
            </w:r>
          </w:p>
        </w:tc>
        <w:tc>
          <w:tcPr>
            <w:tcW w:w="6662" w:type="dxa"/>
          </w:tcPr>
          <w:p w14:paraId="40F74242" w14:textId="7A0A663C" w:rsidR="008A16B0" w:rsidRPr="008A16B0" w:rsidRDefault="008A16B0" w:rsidP="008A16B0">
            <w:pPr>
              <w:autoSpaceDE w:val="0"/>
              <w:autoSpaceDN w:val="0"/>
              <w:adjustRightInd w:val="0"/>
              <w:spacing w:line="241" w:lineRule="atLeast"/>
              <w:rPr>
                <w:rFonts w:cstheme="minorHAnsi"/>
                <w:color w:val="000000"/>
              </w:rPr>
            </w:pPr>
            <w:r>
              <w:rPr>
                <w:rFonts w:cstheme="minorHAnsi"/>
                <w:color w:val="000000"/>
              </w:rPr>
              <w:t xml:space="preserve">X    </w:t>
            </w:r>
            <w:r w:rsidRPr="008A16B0">
              <w:rPr>
                <w:rFonts w:cstheme="minorHAnsi"/>
                <w:color w:val="000000"/>
              </w:rPr>
              <w:t xml:space="preserve">Ja </w:t>
            </w:r>
          </w:p>
          <w:p w14:paraId="68B5B81D" w14:textId="77777777" w:rsidR="008A16B0" w:rsidRPr="00C26723" w:rsidRDefault="008A16B0" w:rsidP="008A16B0">
            <w:pPr>
              <w:pStyle w:val="Lijstalinea"/>
              <w:numPr>
                <w:ilvl w:val="0"/>
                <w:numId w:val="8"/>
              </w:numPr>
              <w:autoSpaceDE w:val="0"/>
              <w:autoSpaceDN w:val="0"/>
              <w:adjustRightInd w:val="0"/>
              <w:spacing w:line="241" w:lineRule="atLeast"/>
              <w:rPr>
                <w:rFonts w:cstheme="minorHAnsi"/>
                <w:color w:val="000000"/>
              </w:rPr>
            </w:pPr>
            <w:r w:rsidRPr="00C26723">
              <w:rPr>
                <w:rFonts w:cstheme="minorHAnsi"/>
                <w:color w:val="000000"/>
              </w:rPr>
              <w:t>Nee</w:t>
            </w:r>
          </w:p>
          <w:p w14:paraId="1E651E15" w14:textId="77777777" w:rsidR="008A16B0" w:rsidRPr="00C26723" w:rsidRDefault="008A16B0" w:rsidP="008A16B0">
            <w:pPr>
              <w:pStyle w:val="Lijstalinea"/>
              <w:numPr>
                <w:ilvl w:val="0"/>
                <w:numId w:val="8"/>
              </w:numPr>
              <w:autoSpaceDE w:val="0"/>
              <w:autoSpaceDN w:val="0"/>
              <w:adjustRightInd w:val="0"/>
              <w:spacing w:line="241" w:lineRule="atLeast"/>
              <w:rPr>
                <w:rFonts w:cstheme="minorHAnsi"/>
                <w:color w:val="000000"/>
              </w:rPr>
            </w:pPr>
            <w:r w:rsidRPr="00C26723">
              <w:rPr>
                <w:rFonts w:cstheme="minorHAnsi"/>
                <w:color w:val="000000"/>
              </w:rPr>
              <w:t>Deels</w:t>
            </w:r>
          </w:p>
          <w:p w14:paraId="283FD489" w14:textId="77777777" w:rsidR="008A16B0" w:rsidRPr="00C26723" w:rsidRDefault="008A16B0" w:rsidP="008A16B0">
            <w:pPr>
              <w:autoSpaceDE w:val="0"/>
              <w:autoSpaceDN w:val="0"/>
              <w:adjustRightInd w:val="0"/>
              <w:spacing w:line="241" w:lineRule="atLeast"/>
              <w:rPr>
                <w:rFonts w:cstheme="minorHAnsi"/>
                <w:color w:val="000000"/>
                <w:sz w:val="22"/>
                <w:szCs w:val="22"/>
              </w:rPr>
            </w:pPr>
            <w:r w:rsidRPr="00C26723">
              <w:rPr>
                <w:rFonts w:cstheme="minorHAnsi"/>
                <w:color w:val="000000"/>
                <w:sz w:val="22"/>
                <w:szCs w:val="22"/>
              </w:rPr>
              <w:t>Toelichting:</w:t>
            </w:r>
          </w:p>
          <w:p w14:paraId="33C95B7F" w14:textId="77777777" w:rsidR="008A16B0" w:rsidRPr="00C26723" w:rsidRDefault="008A16B0" w:rsidP="008A16B0">
            <w:pPr>
              <w:autoSpaceDE w:val="0"/>
              <w:autoSpaceDN w:val="0"/>
              <w:adjustRightInd w:val="0"/>
              <w:spacing w:line="241" w:lineRule="atLeast"/>
              <w:rPr>
                <w:rFonts w:cstheme="minorHAnsi"/>
                <w:color w:val="000000"/>
                <w:sz w:val="22"/>
                <w:szCs w:val="22"/>
              </w:rPr>
            </w:pPr>
          </w:p>
          <w:p w14:paraId="4EC7D4CD" w14:textId="77777777" w:rsidR="008A16B0" w:rsidRPr="00C26723" w:rsidRDefault="008A16B0" w:rsidP="008A16B0">
            <w:pPr>
              <w:autoSpaceDE w:val="0"/>
              <w:autoSpaceDN w:val="0"/>
              <w:adjustRightInd w:val="0"/>
              <w:spacing w:line="241" w:lineRule="atLeast"/>
              <w:rPr>
                <w:rFonts w:cstheme="minorHAnsi"/>
                <w:color w:val="000000"/>
                <w:sz w:val="22"/>
                <w:szCs w:val="22"/>
              </w:rPr>
            </w:pPr>
          </w:p>
        </w:tc>
      </w:tr>
    </w:tbl>
    <w:p w14:paraId="02D3CC47" w14:textId="77777777" w:rsidR="00BE3C50" w:rsidRPr="00C26723" w:rsidRDefault="00BE3C50" w:rsidP="00BE3C50">
      <w:pPr>
        <w:rPr>
          <w:rFonts w:cstheme="minorHAnsi"/>
          <w:bCs/>
          <w:color w:val="000000"/>
          <w:sz w:val="22"/>
          <w:szCs w:val="22"/>
        </w:rPr>
      </w:pPr>
    </w:p>
    <w:p w14:paraId="1250743F" w14:textId="77777777" w:rsidR="00BE3C50" w:rsidRPr="00C26723" w:rsidRDefault="00BE3C50" w:rsidP="00BE3C50">
      <w:pPr>
        <w:rPr>
          <w:rFonts w:cstheme="minorHAnsi"/>
          <w:bCs/>
          <w:color w:val="000000"/>
          <w:sz w:val="22"/>
          <w:szCs w:val="22"/>
        </w:rPr>
      </w:pPr>
    </w:p>
    <w:p w14:paraId="33884E0F" w14:textId="77777777" w:rsidR="00BE3C50" w:rsidRPr="00C26723" w:rsidRDefault="00BE3C50" w:rsidP="00BE3C50">
      <w:pPr>
        <w:rPr>
          <w:rFonts w:cstheme="minorHAnsi"/>
          <w:bCs/>
          <w:color w:val="000000"/>
          <w:sz w:val="22"/>
          <w:szCs w:val="22"/>
        </w:rPr>
      </w:pPr>
    </w:p>
    <w:p w14:paraId="0F2776A2" w14:textId="77777777" w:rsidR="00F55595" w:rsidRPr="00C26723" w:rsidRDefault="00BE3C50" w:rsidP="00F55595">
      <w:pPr>
        <w:pStyle w:val="Lijstalinea"/>
        <w:numPr>
          <w:ilvl w:val="0"/>
          <w:numId w:val="3"/>
        </w:numPr>
        <w:rPr>
          <w:rFonts w:cstheme="minorHAnsi"/>
          <w:b/>
          <w:bCs/>
          <w:color w:val="002060"/>
        </w:rPr>
      </w:pPr>
      <w:r w:rsidRPr="00C26723">
        <w:rPr>
          <w:rFonts w:cstheme="minorHAnsi"/>
          <w:b/>
          <w:bCs/>
          <w:color w:val="002060"/>
        </w:rPr>
        <w:t>Evaluatie</w:t>
      </w:r>
      <w:r w:rsidR="00103188" w:rsidRPr="00C26723">
        <w:rPr>
          <w:rFonts w:cstheme="minorHAnsi"/>
          <w:b/>
          <w:bCs/>
          <w:color w:val="002060"/>
        </w:rPr>
        <w:t xml:space="preserve"> per </w:t>
      </w:r>
      <w:r w:rsidRPr="00C26723">
        <w:rPr>
          <w:rFonts w:cstheme="minorHAnsi"/>
          <w:b/>
          <w:bCs/>
          <w:color w:val="002060"/>
        </w:rPr>
        <w:t>resultaatgebie</w:t>
      </w:r>
      <w:r w:rsidR="00103188" w:rsidRPr="00C26723">
        <w:rPr>
          <w:rFonts w:cstheme="minorHAnsi"/>
          <w:b/>
          <w:bCs/>
          <w:color w:val="002060"/>
        </w:rPr>
        <w:t>d</w:t>
      </w:r>
      <w:r w:rsidRPr="00C26723">
        <w:rPr>
          <w:rFonts w:cstheme="minorHAnsi"/>
          <w:b/>
          <w:bCs/>
          <w:color w:val="002060"/>
        </w:rPr>
        <w:t xml:space="preserve">. </w:t>
      </w:r>
    </w:p>
    <w:p w14:paraId="77FEEEE1" w14:textId="77777777" w:rsidR="00F55595" w:rsidRPr="00C26723" w:rsidRDefault="00F55595" w:rsidP="0071512A">
      <w:pPr>
        <w:rPr>
          <w:rFonts w:cstheme="minorHAnsi"/>
          <w:b/>
          <w:bCs/>
          <w:color w:val="002060"/>
          <w:sz w:val="22"/>
          <w:szCs w:val="22"/>
        </w:rPr>
      </w:pPr>
      <w:r w:rsidRPr="00C26723">
        <w:rPr>
          <w:rFonts w:cstheme="minorHAnsi"/>
          <w:b/>
          <w:bCs/>
          <w:color w:val="002060"/>
          <w:sz w:val="22"/>
          <w:szCs w:val="22"/>
        </w:rPr>
        <w:t xml:space="preserve">In het ondersteuningsplan heeft u per resultaatgebied gewerkt. Hier willen we weten hoe dit verlopen is. Het gaat enkel om het feit of u het resultaat bereikt heeft of niet. Als er nog een vervolgvraag is of u wil verlenging aanvragen beschrijft u in een nieuw ondersteuningsplan hoe u aan de </w:t>
      </w:r>
      <w:r w:rsidR="0071512A" w:rsidRPr="00C26723">
        <w:rPr>
          <w:rFonts w:cstheme="minorHAnsi"/>
          <w:b/>
          <w:bCs/>
          <w:color w:val="002060"/>
          <w:sz w:val="22"/>
          <w:szCs w:val="22"/>
        </w:rPr>
        <w:t>resultaten gaat werken.</w:t>
      </w:r>
    </w:p>
    <w:p w14:paraId="00F8F154" w14:textId="77777777" w:rsidR="00521937" w:rsidRPr="00C26723" w:rsidRDefault="00521937" w:rsidP="00521937">
      <w:pPr>
        <w:rPr>
          <w:rFonts w:cstheme="minorHAnsi"/>
          <w:bCs/>
          <w:color w:val="000000"/>
          <w:sz w:val="22"/>
          <w:szCs w:val="22"/>
        </w:rPr>
      </w:pPr>
      <w:r w:rsidRPr="00C26723">
        <w:rPr>
          <w:rFonts w:cstheme="minorHAnsi"/>
          <w:bCs/>
          <w:color w:val="000000"/>
          <w:sz w:val="22"/>
          <w:szCs w:val="22"/>
        </w:rPr>
        <w:t xml:space="preserve">Per resultaatgebied worden de evaluatievragen ingevuld door of met de cliënt. </w:t>
      </w:r>
    </w:p>
    <w:p w14:paraId="694ED7D0" w14:textId="77777777" w:rsidR="00521937" w:rsidRPr="00C26723" w:rsidRDefault="00521937" w:rsidP="00521937">
      <w:pPr>
        <w:rPr>
          <w:rFonts w:cstheme="minorHAnsi"/>
          <w:sz w:val="22"/>
          <w:szCs w:val="22"/>
        </w:rPr>
      </w:pPr>
    </w:p>
    <w:tbl>
      <w:tblPr>
        <w:tblStyle w:val="Tabelraster"/>
        <w:tblW w:w="9918" w:type="dxa"/>
        <w:tblLayout w:type="fixed"/>
        <w:tblLook w:val="04A0" w:firstRow="1" w:lastRow="0" w:firstColumn="1" w:lastColumn="0" w:noHBand="0" w:noVBand="1"/>
      </w:tblPr>
      <w:tblGrid>
        <w:gridCol w:w="2091"/>
        <w:gridCol w:w="1076"/>
        <w:gridCol w:w="3771"/>
        <w:gridCol w:w="851"/>
        <w:gridCol w:w="1134"/>
        <w:gridCol w:w="995"/>
      </w:tblGrid>
      <w:tr w:rsidR="009E216B" w:rsidRPr="00C26723" w14:paraId="31F09066" w14:textId="77777777" w:rsidTr="009E216B">
        <w:trPr>
          <w:trHeight w:val="537"/>
        </w:trPr>
        <w:tc>
          <w:tcPr>
            <w:tcW w:w="2091" w:type="dxa"/>
            <w:vMerge w:val="restart"/>
            <w:tcBorders>
              <w:top w:val="single" w:sz="4" w:space="0" w:color="auto"/>
              <w:left w:val="single" w:sz="4" w:space="0" w:color="auto"/>
              <w:bottom w:val="single" w:sz="4" w:space="0" w:color="auto"/>
              <w:right w:val="single" w:sz="4" w:space="0" w:color="auto"/>
            </w:tcBorders>
            <w:shd w:val="clear" w:color="auto" w:fill="172A75"/>
            <w:hideMark/>
          </w:tcPr>
          <w:p w14:paraId="10BA3E87" w14:textId="77777777" w:rsidR="009E216B" w:rsidRPr="00C26723" w:rsidRDefault="009E216B" w:rsidP="009E216B">
            <w:pPr>
              <w:rPr>
                <w:rFonts w:cstheme="minorHAnsi"/>
                <w:b/>
                <w:bCs/>
                <w:color w:val="FFFFFF" w:themeColor="background1"/>
                <w:sz w:val="22"/>
                <w:szCs w:val="22"/>
              </w:rPr>
            </w:pPr>
            <w:r w:rsidRPr="00C26723">
              <w:rPr>
                <w:rFonts w:cstheme="minorHAnsi"/>
                <w:b/>
                <w:bCs/>
                <w:color w:val="FFFFFF" w:themeColor="background1"/>
                <w:sz w:val="22"/>
                <w:szCs w:val="22"/>
              </w:rPr>
              <w:t>Resultaatgebied:</w:t>
            </w:r>
          </w:p>
        </w:tc>
        <w:tc>
          <w:tcPr>
            <w:tcW w:w="1076" w:type="dxa"/>
            <w:tcBorders>
              <w:top w:val="single" w:sz="4" w:space="0" w:color="auto"/>
              <w:left w:val="single" w:sz="4" w:space="0" w:color="auto"/>
              <w:bottom w:val="single" w:sz="4" w:space="0" w:color="auto"/>
              <w:right w:val="single" w:sz="4" w:space="0" w:color="auto"/>
            </w:tcBorders>
          </w:tcPr>
          <w:p w14:paraId="53FD7890" w14:textId="77777777" w:rsidR="009E216B" w:rsidRPr="00C26723" w:rsidRDefault="009E216B" w:rsidP="009E216B">
            <w:pPr>
              <w:rPr>
                <w:rFonts w:cstheme="minorHAnsi"/>
                <w:bCs/>
                <w:color w:val="000000"/>
                <w:sz w:val="22"/>
                <w:szCs w:val="22"/>
              </w:rPr>
            </w:pPr>
          </w:p>
        </w:tc>
        <w:tc>
          <w:tcPr>
            <w:tcW w:w="6751" w:type="dxa"/>
            <w:gridSpan w:val="4"/>
            <w:tcBorders>
              <w:top w:val="single" w:sz="4" w:space="0" w:color="auto"/>
              <w:left w:val="single" w:sz="4" w:space="0" w:color="auto"/>
              <w:bottom w:val="single" w:sz="4" w:space="0" w:color="auto"/>
              <w:right w:val="single" w:sz="4" w:space="0" w:color="auto"/>
            </w:tcBorders>
            <w:vAlign w:val="center"/>
          </w:tcPr>
          <w:p w14:paraId="3E071D01" w14:textId="1DCBE98F" w:rsidR="009E216B" w:rsidRPr="009E216B" w:rsidRDefault="009E216B" w:rsidP="009E216B">
            <w:pPr>
              <w:rPr>
                <w:rFonts w:cstheme="minorHAnsi"/>
                <w:b/>
                <w:i/>
                <w:iCs/>
                <w:color w:val="000000"/>
                <w:sz w:val="22"/>
                <w:szCs w:val="22"/>
              </w:rPr>
            </w:pPr>
            <w:r w:rsidRPr="009E216B">
              <w:rPr>
                <w:rFonts w:cs="Calibri Light"/>
                <w:b/>
                <w:i/>
                <w:iCs/>
                <w:color w:val="000000"/>
                <w:sz w:val="22"/>
                <w:szCs w:val="22"/>
              </w:rPr>
              <w:t xml:space="preserve">2A Financiën </w:t>
            </w:r>
          </w:p>
        </w:tc>
      </w:tr>
      <w:tr w:rsidR="009E216B" w:rsidRPr="00C26723" w14:paraId="49BBE172" w14:textId="77777777" w:rsidTr="009E216B">
        <w:trPr>
          <w:trHeight w:val="537"/>
        </w:trPr>
        <w:tc>
          <w:tcPr>
            <w:tcW w:w="2091" w:type="dxa"/>
            <w:vMerge/>
            <w:tcBorders>
              <w:top w:val="single" w:sz="4" w:space="0" w:color="auto"/>
              <w:left w:val="single" w:sz="4" w:space="0" w:color="auto"/>
              <w:bottom w:val="single" w:sz="4" w:space="0" w:color="auto"/>
              <w:right w:val="single" w:sz="4" w:space="0" w:color="auto"/>
            </w:tcBorders>
            <w:vAlign w:val="center"/>
            <w:hideMark/>
          </w:tcPr>
          <w:p w14:paraId="74E05525" w14:textId="77777777" w:rsidR="009E216B" w:rsidRPr="00C26723" w:rsidRDefault="009E216B" w:rsidP="009E216B">
            <w:pPr>
              <w:rPr>
                <w:rFonts w:cstheme="minorHAnsi"/>
                <w:b/>
                <w:bCs/>
                <w:color w:val="FFFFFF" w:themeColor="background1"/>
                <w:sz w:val="22"/>
                <w:szCs w:val="22"/>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F6034" w14:textId="77777777" w:rsidR="009E216B" w:rsidRPr="00C26723" w:rsidRDefault="009E216B" w:rsidP="009E216B">
            <w:pPr>
              <w:rPr>
                <w:rFonts w:cstheme="minorHAnsi"/>
                <w:bCs/>
                <w:color w:val="000000"/>
                <w:sz w:val="22"/>
                <w:szCs w:val="22"/>
              </w:rPr>
            </w:pPr>
            <w:r w:rsidRPr="00C26723">
              <w:rPr>
                <w:rFonts w:cstheme="minorHAnsi"/>
                <w:bCs/>
                <w:color w:val="000000"/>
                <w:sz w:val="22"/>
                <w:szCs w:val="22"/>
              </w:rPr>
              <w:t xml:space="preserve"> </w:t>
            </w:r>
          </w:p>
        </w:tc>
        <w:tc>
          <w:tcPr>
            <w:tcW w:w="2980" w:type="dxa"/>
            <w:gridSpan w:val="3"/>
            <w:tcBorders>
              <w:top w:val="single" w:sz="4" w:space="0" w:color="auto"/>
              <w:left w:val="single" w:sz="4" w:space="0" w:color="auto"/>
              <w:bottom w:val="single" w:sz="4" w:space="0" w:color="auto"/>
              <w:right w:val="single" w:sz="4" w:space="0" w:color="auto"/>
            </w:tcBorders>
            <w:shd w:val="clear" w:color="auto" w:fill="172A75"/>
            <w:hideMark/>
          </w:tcPr>
          <w:p w14:paraId="7D8A9D27" w14:textId="77777777" w:rsidR="009E216B" w:rsidRPr="00C26723" w:rsidRDefault="009E216B" w:rsidP="009E216B">
            <w:pPr>
              <w:rPr>
                <w:rFonts w:cstheme="minorHAnsi"/>
                <w:b/>
                <w:bCs/>
                <w:color w:val="000000"/>
                <w:sz w:val="22"/>
                <w:szCs w:val="22"/>
              </w:rPr>
            </w:pPr>
            <w:r w:rsidRPr="00C26723">
              <w:rPr>
                <w:rFonts w:cstheme="minorHAnsi"/>
                <w:b/>
                <w:bCs/>
                <w:color w:val="FFFFFF" w:themeColor="background1"/>
                <w:sz w:val="22"/>
                <w:szCs w:val="22"/>
              </w:rPr>
              <w:t>Resultaat behaald?</w:t>
            </w:r>
          </w:p>
        </w:tc>
      </w:tr>
      <w:tr w:rsidR="009E216B" w:rsidRPr="00C26723" w14:paraId="1275A820" w14:textId="77777777" w:rsidTr="009E216B">
        <w:trPr>
          <w:trHeight w:val="303"/>
        </w:trPr>
        <w:tc>
          <w:tcPr>
            <w:tcW w:w="2091" w:type="dxa"/>
            <w:vMerge w:val="restart"/>
            <w:tcBorders>
              <w:top w:val="single" w:sz="4" w:space="0" w:color="auto"/>
              <w:left w:val="single" w:sz="4" w:space="0" w:color="auto"/>
              <w:bottom w:val="single" w:sz="4" w:space="0" w:color="auto"/>
              <w:right w:val="single" w:sz="4" w:space="0" w:color="auto"/>
            </w:tcBorders>
            <w:shd w:val="clear" w:color="auto" w:fill="172A75"/>
            <w:vAlign w:val="center"/>
            <w:hideMark/>
          </w:tcPr>
          <w:p w14:paraId="47C4AB0E" w14:textId="354A600D" w:rsidR="009E216B" w:rsidRPr="00C26723" w:rsidRDefault="009E216B" w:rsidP="009E216B">
            <w:pPr>
              <w:rPr>
                <w:rFonts w:cstheme="minorHAnsi"/>
                <w:b/>
                <w:bCs/>
                <w:color w:val="FFFFFF" w:themeColor="background1"/>
                <w:sz w:val="22"/>
                <w:szCs w:val="22"/>
              </w:rPr>
            </w:pPr>
            <w:r w:rsidRPr="00C26723">
              <w:rPr>
                <w:rFonts w:cstheme="minorHAnsi"/>
                <w:b/>
                <w:bCs/>
                <w:color w:val="FFFFFF" w:themeColor="background1"/>
                <w:sz w:val="22"/>
                <w:szCs w:val="22"/>
              </w:rPr>
              <w:t>Beoogde resultaten zoals in ondersteunings-plan beschreven:</w:t>
            </w:r>
          </w:p>
        </w:tc>
        <w:tc>
          <w:tcPr>
            <w:tcW w:w="4847" w:type="dxa"/>
            <w:gridSpan w:val="2"/>
            <w:tcBorders>
              <w:top w:val="single" w:sz="4" w:space="0" w:color="auto"/>
              <w:left w:val="single" w:sz="4" w:space="0" w:color="auto"/>
              <w:bottom w:val="dotted" w:sz="4" w:space="0" w:color="auto"/>
              <w:right w:val="single" w:sz="4" w:space="0" w:color="auto"/>
            </w:tcBorders>
            <w:vAlign w:val="center"/>
          </w:tcPr>
          <w:p w14:paraId="47842AA9" w14:textId="527EC79E" w:rsidR="009E216B" w:rsidRPr="00C26723" w:rsidRDefault="009E216B" w:rsidP="009E216B">
            <w:pPr>
              <w:rPr>
                <w:rFonts w:cstheme="minorHAnsi"/>
                <w:bCs/>
                <w:color w:val="000000"/>
                <w:sz w:val="22"/>
                <w:szCs w:val="22"/>
              </w:rPr>
            </w:pPr>
            <w:r w:rsidRPr="005B31F8">
              <w:rPr>
                <w:rFonts w:cs="Calibri"/>
                <w:b/>
                <w:bCs/>
                <w:i/>
                <w:color w:val="000000"/>
                <w:sz w:val="22"/>
                <w:szCs w:val="22"/>
              </w:rPr>
              <w:t>Ik heb over 6 maanden overzicht in mijn financiële situatie.</w:t>
            </w:r>
          </w:p>
        </w:tc>
        <w:tc>
          <w:tcPr>
            <w:tcW w:w="851" w:type="dxa"/>
            <w:tcBorders>
              <w:top w:val="single" w:sz="4" w:space="0" w:color="auto"/>
              <w:left w:val="single" w:sz="4" w:space="0" w:color="auto"/>
              <w:bottom w:val="dotted" w:sz="4" w:space="0" w:color="auto"/>
              <w:right w:val="single" w:sz="4" w:space="0" w:color="auto"/>
            </w:tcBorders>
            <w:vAlign w:val="center"/>
            <w:hideMark/>
          </w:tcPr>
          <w:p w14:paraId="34655DA0" w14:textId="6FB7B714" w:rsidR="009E216B" w:rsidRPr="009E216B" w:rsidRDefault="009E216B" w:rsidP="009E216B">
            <w:pPr>
              <w:rPr>
                <w:rFonts w:cstheme="minorHAnsi"/>
                <w:bCs/>
                <w:color w:val="000000"/>
              </w:rPr>
            </w:pPr>
            <w:r>
              <w:rPr>
                <w:rFonts w:cstheme="minorHAnsi"/>
                <w:bCs/>
                <w:color w:val="000000"/>
              </w:rPr>
              <w:t xml:space="preserve">X </w:t>
            </w:r>
            <w:r w:rsidRPr="009E216B">
              <w:rPr>
                <w:rFonts w:cstheme="minorHAnsi"/>
                <w:bCs/>
                <w:color w:val="000000"/>
              </w:rPr>
              <w:t>ja</w:t>
            </w:r>
          </w:p>
        </w:tc>
        <w:tc>
          <w:tcPr>
            <w:tcW w:w="1134" w:type="dxa"/>
            <w:tcBorders>
              <w:top w:val="single" w:sz="4" w:space="0" w:color="auto"/>
              <w:left w:val="single" w:sz="4" w:space="0" w:color="auto"/>
              <w:bottom w:val="dotted" w:sz="4" w:space="0" w:color="auto"/>
              <w:right w:val="single" w:sz="4" w:space="0" w:color="auto"/>
            </w:tcBorders>
            <w:hideMark/>
          </w:tcPr>
          <w:p w14:paraId="2FC5A0DD"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deels</w:t>
            </w:r>
          </w:p>
        </w:tc>
        <w:tc>
          <w:tcPr>
            <w:tcW w:w="995" w:type="dxa"/>
            <w:tcBorders>
              <w:top w:val="single" w:sz="4" w:space="0" w:color="auto"/>
              <w:left w:val="single" w:sz="4" w:space="0" w:color="auto"/>
              <w:bottom w:val="dotted" w:sz="4" w:space="0" w:color="auto"/>
              <w:right w:val="single" w:sz="4" w:space="0" w:color="auto"/>
            </w:tcBorders>
            <w:vAlign w:val="center"/>
            <w:hideMark/>
          </w:tcPr>
          <w:p w14:paraId="4BB8FAAD"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nee</w:t>
            </w:r>
          </w:p>
        </w:tc>
      </w:tr>
      <w:tr w:rsidR="009E216B" w:rsidRPr="00C26723" w14:paraId="16512A01" w14:textId="77777777" w:rsidTr="009E216B">
        <w:trPr>
          <w:trHeight w:val="396"/>
        </w:trPr>
        <w:tc>
          <w:tcPr>
            <w:tcW w:w="2091" w:type="dxa"/>
            <w:vMerge/>
            <w:tcBorders>
              <w:top w:val="single" w:sz="4" w:space="0" w:color="auto"/>
              <w:left w:val="single" w:sz="4" w:space="0" w:color="auto"/>
              <w:bottom w:val="single" w:sz="4" w:space="0" w:color="auto"/>
              <w:right w:val="single" w:sz="4" w:space="0" w:color="auto"/>
            </w:tcBorders>
            <w:vAlign w:val="center"/>
            <w:hideMark/>
          </w:tcPr>
          <w:p w14:paraId="46BF8EF8" w14:textId="77777777" w:rsidR="009E216B" w:rsidRPr="00C26723" w:rsidRDefault="009E216B" w:rsidP="009E216B">
            <w:pPr>
              <w:rPr>
                <w:rFonts w:cstheme="minorHAnsi"/>
                <w:b/>
                <w:bCs/>
                <w:color w:val="FFFFFF" w:themeColor="background1"/>
                <w:sz w:val="22"/>
                <w:szCs w:val="22"/>
              </w:rPr>
            </w:pPr>
          </w:p>
        </w:tc>
        <w:tc>
          <w:tcPr>
            <w:tcW w:w="4847" w:type="dxa"/>
            <w:gridSpan w:val="2"/>
            <w:tcBorders>
              <w:top w:val="dotted" w:sz="4" w:space="0" w:color="auto"/>
              <w:left w:val="single" w:sz="4" w:space="0" w:color="auto"/>
              <w:bottom w:val="dotted" w:sz="4" w:space="0" w:color="auto"/>
              <w:right w:val="single" w:sz="4" w:space="0" w:color="auto"/>
            </w:tcBorders>
            <w:vAlign w:val="center"/>
          </w:tcPr>
          <w:p w14:paraId="523B40CF" w14:textId="77777777" w:rsidR="009E216B" w:rsidRPr="00C26723" w:rsidRDefault="009E216B" w:rsidP="009E216B">
            <w:pPr>
              <w:rPr>
                <w:rFonts w:cstheme="minorHAnsi"/>
                <w:bCs/>
                <w:color w:val="000000"/>
                <w:sz w:val="22"/>
                <w:szCs w:val="22"/>
              </w:rPr>
            </w:pPr>
          </w:p>
        </w:tc>
        <w:tc>
          <w:tcPr>
            <w:tcW w:w="851" w:type="dxa"/>
            <w:tcBorders>
              <w:top w:val="dotted" w:sz="4" w:space="0" w:color="auto"/>
              <w:left w:val="single" w:sz="4" w:space="0" w:color="auto"/>
              <w:bottom w:val="dotted" w:sz="4" w:space="0" w:color="auto"/>
              <w:right w:val="single" w:sz="4" w:space="0" w:color="auto"/>
            </w:tcBorders>
            <w:vAlign w:val="center"/>
            <w:hideMark/>
          </w:tcPr>
          <w:p w14:paraId="46321466"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ja</w:t>
            </w:r>
          </w:p>
        </w:tc>
        <w:tc>
          <w:tcPr>
            <w:tcW w:w="1134" w:type="dxa"/>
            <w:tcBorders>
              <w:top w:val="dotted" w:sz="4" w:space="0" w:color="auto"/>
              <w:left w:val="single" w:sz="4" w:space="0" w:color="auto"/>
              <w:bottom w:val="dotted" w:sz="4" w:space="0" w:color="auto"/>
              <w:right w:val="single" w:sz="4" w:space="0" w:color="auto"/>
            </w:tcBorders>
            <w:hideMark/>
          </w:tcPr>
          <w:p w14:paraId="0A4566AC"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deels</w:t>
            </w:r>
          </w:p>
        </w:tc>
        <w:tc>
          <w:tcPr>
            <w:tcW w:w="995" w:type="dxa"/>
            <w:tcBorders>
              <w:top w:val="dotted" w:sz="4" w:space="0" w:color="auto"/>
              <w:left w:val="single" w:sz="4" w:space="0" w:color="auto"/>
              <w:bottom w:val="dotted" w:sz="4" w:space="0" w:color="auto"/>
              <w:right w:val="single" w:sz="4" w:space="0" w:color="auto"/>
            </w:tcBorders>
            <w:vAlign w:val="center"/>
            <w:hideMark/>
          </w:tcPr>
          <w:p w14:paraId="23809141"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nee</w:t>
            </w:r>
          </w:p>
        </w:tc>
      </w:tr>
      <w:tr w:rsidR="009E216B" w:rsidRPr="00C26723" w14:paraId="2A08010D" w14:textId="77777777" w:rsidTr="009E216B">
        <w:trPr>
          <w:trHeight w:val="438"/>
        </w:trPr>
        <w:tc>
          <w:tcPr>
            <w:tcW w:w="2091" w:type="dxa"/>
            <w:vMerge/>
            <w:tcBorders>
              <w:top w:val="single" w:sz="4" w:space="0" w:color="auto"/>
              <w:left w:val="single" w:sz="4" w:space="0" w:color="auto"/>
              <w:bottom w:val="single" w:sz="4" w:space="0" w:color="auto"/>
              <w:right w:val="single" w:sz="4" w:space="0" w:color="auto"/>
            </w:tcBorders>
            <w:vAlign w:val="center"/>
            <w:hideMark/>
          </w:tcPr>
          <w:p w14:paraId="42C53577" w14:textId="77777777" w:rsidR="009E216B" w:rsidRPr="00C26723" w:rsidRDefault="009E216B" w:rsidP="009E216B">
            <w:pPr>
              <w:rPr>
                <w:rFonts w:cstheme="minorHAnsi"/>
                <w:b/>
                <w:bCs/>
                <w:color w:val="FFFFFF" w:themeColor="background1"/>
                <w:sz w:val="22"/>
                <w:szCs w:val="22"/>
              </w:rPr>
            </w:pPr>
          </w:p>
        </w:tc>
        <w:tc>
          <w:tcPr>
            <w:tcW w:w="4847" w:type="dxa"/>
            <w:gridSpan w:val="2"/>
            <w:tcBorders>
              <w:top w:val="dotted" w:sz="4" w:space="0" w:color="auto"/>
              <w:left w:val="single" w:sz="4" w:space="0" w:color="auto"/>
              <w:bottom w:val="dotted" w:sz="4" w:space="0" w:color="auto"/>
              <w:right w:val="single" w:sz="4" w:space="0" w:color="auto"/>
            </w:tcBorders>
            <w:vAlign w:val="center"/>
          </w:tcPr>
          <w:p w14:paraId="22A0EC8D" w14:textId="47084F95" w:rsidR="009E216B" w:rsidRPr="00C26723" w:rsidRDefault="009E216B" w:rsidP="009E216B">
            <w:pPr>
              <w:rPr>
                <w:rFonts w:cstheme="minorHAnsi"/>
                <w:bCs/>
                <w:color w:val="000000"/>
                <w:sz w:val="22"/>
                <w:szCs w:val="22"/>
              </w:rPr>
            </w:pPr>
          </w:p>
        </w:tc>
        <w:tc>
          <w:tcPr>
            <w:tcW w:w="851" w:type="dxa"/>
            <w:tcBorders>
              <w:top w:val="dotted" w:sz="4" w:space="0" w:color="auto"/>
              <w:left w:val="single" w:sz="4" w:space="0" w:color="auto"/>
              <w:bottom w:val="dotted" w:sz="4" w:space="0" w:color="auto"/>
              <w:right w:val="single" w:sz="4" w:space="0" w:color="auto"/>
            </w:tcBorders>
            <w:vAlign w:val="center"/>
            <w:hideMark/>
          </w:tcPr>
          <w:p w14:paraId="129F9A4B"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ja</w:t>
            </w:r>
          </w:p>
        </w:tc>
        <w:tc>
          <w:tcPr>
            <w:tcW w:w="1134" w:type="dxa"/>
            <w:tcBorders>
              <w:top w:val="dotted" w:sz="4" w:space="0" w:color="auto"/>
              <w:left w:val="single" w:sz="4" w:space="0" w:color="auto"/>
              <w:bottom w:val="dotted" w:sz="4" w:space="0" w:color="auto"/>
              <w:right w:val="single" w:sz="4" w:space="0" w:color="auto"/>
            </w:tcBorders>
            <w:hideMark/>
          </w:tcPr>
          <w:p w14:paraId="0FEEE426"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deels</w:t>
            </w:r>
          </w:p>
        </w:tc>
        <w:tc>
          <w:tcPr>
            <w:tcW w:w="995" w:type="dxa"/>
            <w:tcBorders>
              <w:top w:val="dotted" w:sz="4" w:space="0" w:color="auto"/>
              <w:left w:val="single" w:sz="4" w:space="0" w:color="auto"/>
              <w:bottom w:val="dotted" w:sz="4" w:space="0" w:color="auto"/>
              <w:right w:val="single" w:sz="4" w:space="0" w:color="auto"/>
            </w:tcBorders>
            <w:vAlign w:val="center"/>
            <w:hideMark/>
          </w:tcPr>
          <w:p w14:paraId="5AB3426C"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nee</w:t>
            </w:r>
          </w:p>
        </w:tc>
      </w:tr>
      <w:tr w:rsidR="009E216B" w:rsidRPr="00C26723" w14:paraId="0AC980EF" w14:textId="77777777" w:rsidTr="009E216B">
        <w:trPr>
          <w:trHeight w:val="426"/>
        </w:trPr>
        <w:tc>
          <w:tcPr>
            <w:tcW w:w="2091" w:type="dxa"/>
            <w:vMerge/>
            <w:tcBorders>
              <w:top w:val="single" w:sz="4" w:space="0" w:color="auto"/>
              <w:left w:val="single" w:sz="4" w:space="0" w:color="auto"/>
              <w:bottom w:val="single" w:sz="4" w:space="0" w:color="auto"/>
              <w:right w:val="single" w:sz="4" w:space="0" w:color="auto"/>
            </w:tcBorders>
            <w:vAlign w:val="center"/>
            <w:hideMark/>
          </w:tcPr>
          <w:p w14:paraId="101D2512" w14:textId="77777777" w:rsidR="009E216B" w:rsidRPr="00C26723" w:rsidRDefault="009E216B" w:rsidP="009E216B">
            <w:pPr>
              <w:rPr>
                <w:rFonts w:cstheme="minorHAnsi"/>
                <w:b/>
                <w:bCs/>
                <w:color w:val="FFFFFF" w:themeColor="background1"/>
                <w:sz w:val="22"/>
                <w:szCs w:val="22"/>
              </w:rPr>
            </w:pPr>
          </w:p>
        </w:tc>
        <w:tc>
          <w:tcPr>
            <w:tcW w:w="4847" w:type="dxa"/>
            <w:gridSpan w:val="2"/>
            <w:tcBorders>
              <w:top w:val="dotted" w:sz="4" w:space="0" w:color="auto"/>
              <w:left w:val="single" w:sz="4" w:space="0" w:color="auto"/>
              <w:bottom w:val="single" w:sz="4" w:space="0" w:color="auto"/>
              <w:right w:val="single" w:sz="4" w:space="0" w:color="auto"/>
            </w:tcBorders>
            <w:vAlign w:val="center"/>
          </w:tcPr>
          <w:p w14:paraId="4923D2BE" w14:textId="77777777" w:rsidR="009E216B" w:rsidRPr="00C26723" w:rsidRDefault="009E216B" w:rsidP="009E216B">
            <w:pPr>
              <w:rPr>
                <w:rFonts w:cstheme="minorHAnsi"/>
                <w:bCs/>
                <w:color w:val="000000"/>
                <w:sz w:val="22"/>
                <w:szCs w:val="22"/>
              </w:rPr>
            </w:pPr>
          </w:p>
        </w:tc>
        <w:tc>
          <w:tcPr>
            <w:tcW w:w="851" w:type="dxa"/>
            <w:tcBorders>
              <w:top w:val="dotted" w:sz="4" w:space="0" w:color="auto"/>
              <w:left w:val="single" w:sz="4" w:space="0" w:color="auto"/>
              <w:bottom w:val="single" w:sz="4" w:space="0" w:color="auto"/>
              <w:right w:val="single" w:sz="4" w:space="0" w:color="auto"/>
            </w:tcBorders>
            <w:vAlign w:val="center"/>
            <w:hideMark/>
          </w:tcPr>
          <w:p w14:paraId="7E58AD7E"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ja</w:t>
            </w:r>
          </w:p>
        </w:tc>
        <w:tc>
          <w:tcPr>
            <w:tcW w:w="1134" w:type="dxa"/>
            <w:tcBorders>
              <w:top w:val="dotted" w:sz="4" w:space="0" w:color="auto"/>
              <w:left w:val="single" w:sz="4" w:space="0" w:color="auto"/>
              <w:bottom w:val="single" w:sz="4" w:space="0" w:color="auto"/>
              <w:right w:val="single" w:sz="4" w:space="0" w:color="auto"/>
            </w:tcBorders>
            <w:hideMark/>
          </w:tcPr>
          <w:p w14:paraId="2B04BF40"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deels</w:t>
            </w:r>
          </w:p>
        </w:tc>
        <w:tc>
          <w:tcPr>
            <w:tcW w:w="995" w:type="dxa"/>
            <w:tcBorders>
              <w:top w:val="dotted" w:sz="4" w:space="0" w:color="auto"/>
              <w:left w:val="single" w:sz="4" w:space="0" w:color="auto"/>
              <w:bottom w:val="single" w:sz="4" w:space="0" w:color="auto"/>
              <w:right w:val="single" w:sz="4" w:space="0" w:color="auto"/>
            </w:tcBorders>
            <w:vAlign w:val="center"/>
            <w:hideMark/>
          </w:tcPr>
          <w:p w14:paraId="7029B31E" w14:textId="77777777" w:rsidR="009E216B" w:rsidRPr="00C26723" w:rsidRDefault="009E216B" w:rsidP="009E216B">
            <w:pPr>
              <w:pStyle w:val="Lijstalinea"/>
              <w:numPr>
                <w:ilvl w:val="0"/>
                <w:numId w:val="12"/>
              </w:numPr>
              <w:spacing w:line="240" w:lineRule="auto"/>
              <w:rPr>
                <w:rFonts w:cstheme="minorHAnsi"/>
                <w:bCs/>
                <w:color w:val="000000"/>
              </w:rPr>
            </w:pPr>
            <w:r w:rsidRPr="00C26723">
              <w:rPr>
                <w:rFonts w:cstheme="minorHAnsi"/>
                <w:bCs/>
                <w:color w:val="000000"/>
              </w:rPr>
              <w:t>nee</w:t>
            </w:r>
          </w:p>
        </w:tc>
      </w:tr>
      <w:tr w:rsidR="009E216B" w:rsidRPr="00C26723" w14:paraId="51D6D0A2" w14:textId="77777777" w:rsidTr="00521937">
        <w:trPr>
          <w:trHeight w:val="2552"/>
        </w:trPr>
        <w:tc>
          <w:tcPr>
            <w:tcW w:w="9918" w:type="dxa"/>
            <w:gridSpan w:val="6"/>
            <w:tcBorders>
              <w:right w:val="single" w:sz="4" w:space="0" w:color="auto"/>
            </w:tcBorders>
            <w:shd w:val="clear" w:color="auto" w:fill="auto"/>
          </w:tcPr>
          <w:p w14:paraId="463094B6" w14:textId="1B02D4CA" w:rsidR="009E216B" w:rsidRPr="00401F41" w:rsidRDefault="009E216B" w:rsidP="009E216B">
            <w:pPr>
              <w:rPr>
                <w:rFonts w:cstheme="minorHAnsi"/>
                <w:b/>
                <w:bCs/>
                <w:sz w:val="22"/>
                <w:szCs w:val="22"/>
              </w:rPr>
            </w:pPr>
            <w:r w:rsidRPr="00401F41">
              <w:rPr>
                <w:rFonts w:cstheme="minorHAnsi"/>
                <w:b/>
                <w:bCs/>
                <w:color w:val="000000"/>
                <w:sz w:val="22"/>
                <w:szCs w:val="22"/>
              </w:rPr>
              <w:t>Wat heeft de zorgaanbieder gedaan om de resultaten te bereiken?</w:t>
            </w:r>
          </w:p>
          <w:p w14:paraId="494D39F2" w14:textId="77777777" w:rsidR="00401F41" w:rsidRDefault="00401F41" w:rsidP="009E216B">
            <w:pPr>
              <w:pStyle w:val="Lijstalinea"/>
              <w:ind w:left="0"/>
              <w:rPr>
                <w:rFonts w:cstheme="minorHAnsi"/>
                <w:color w:val="000000"/>
              </w:rPr>
            </w:pPr>
          </w:p>
          <w:p w14:paraId="388BF391" w14:textId="355CEF18" w:rsidR="009E216B" w:rsidRPr="00401F41" w:rsidRDefault="009E216B" w:rsidP="009E216B">
            <w:pPr>
              <w:pStyle w:val="Lijstalinea"/>
              <w:ind w:left="0"/>
              <w:rPr>
                <w:rFonts w:cs="Calibri Light"/>
                <w:b/>
                <w:bCs/>
                <w:color w:val="000000"/>
              </w:rPr>
            </w:pPr>
            <w:r w:rsidRPr="00401F41">
              <w:rPr>
                <w:rFonts w:cstheme="minorHAnsi"/>
                <w:b/>
                <w:bCs/>
                <w:color w:val="000000"/>
              </w:rPr>
              <w:t>Toelichting:</w:t>
            </w:r>
            <w:r w:rsidRPr="00401F41">
              <w:rPr>
                <w:rFonts w:cs="Calibri Light"/>
                <w:b/>
                <w:bCs/>
                <w:color w:val="000000"/>
              </w:rPr>
              <w:t xml:space="preserve"> </w:t>
            </w:r>
          </w:p>
          <w:p w14:paraId="73D313E2" w14:textId="15494FED" w:rsidR="009E216B" w:rsidRDefault="009E216B" w:rsidP="009E216B">
            <w:pPr>
              <w:pStyle w:val="Lijstalinea"/>
              <w:ind w:left="0"/>
              <w:rPr>
                <w:rFonts w:cs="Calibri Light"/>
                <w:bCs/>
                <w:color w:val="000000"/>
              </w:rPr>
            </w:pPr>
            <w:r>
              <w:rPr>
                <w:rFonts w:cs="Calibri Light"/>
                <w:bCs/>
                <w:color w:val="000000"/>
              </w:rPr>
              <w:t>Mijn rekeningen zijn doorgenomen om te beoordelen hoe mijn financiële situatie eruit zag. Begeleiding heeft met mij besproken hoe ik mijn inkomsten en uitgaven het makkelijkst bij wil en kan houden. Ik heb bonnetjes bewaard zodat mijn uitgaven in een Excelbestand bijgehouden kunnen worden. Begeleiding heeft een overzicht met mij gemaakt van inkomsten en uitgaven.</w:t>
            </w:r>
          </w:p>
          <w:p w14:paraId="03AEB473" w14:textId="77777777" w:rsidR="009E216B" w:rsidRDefault="009E216B" w:rsidP="009E216B">
            <w:pPr>
              <w:pStyle w:val="Lijstalinea"/>
              <w:ind w:left="0"/>
              <w:rPr>
                <w:rFonts w:cs="Calibri Light"/>
                <w:bCs/>
                <w:color w:val="000000"/>
              </w:rPr>
            </w:pPr>
            <w:r>
              <w:rPr>
                <w:rFonts w:cs="Calibri Light"/>
                <w:bCs/>
                <w:color w:val="000000"/>
              </w:rPr>
              <w:t>Door deze acties heb ik overzicht in mijn inkomsten en uitgaven gekregen.</w:t>
            </w:r>
          </w:p>
          <w:p w14:paraId="604D5041" w14:textId="77777777" w:rsidR="009E216B" w:rsidRPr="00676DA1" w:rsidRDefault="009E216B" w:rsidP="009E216B">
            <w:pPr>
              <w:pStyle w:val="Lijstalinea"/>
              <w:ind w:left="0"/>
              <w:rPr>
                <w:rFonts w:cs="Calibri Light"/>
                <w:b/>
                <w:bCs/>
                <w:color w:val="000000"/>
              </w:rPr>
            </w:pPr>
            <w:r>
              <w:rPr>
                <w:rFonts w:cs="Calibri Light"/>
                <w:bCs/>
                <w:color w:val="000000"/>
              </w:rPr>
              <w:lastRenderedPageBreak/>
              <w:t xml:space="preserve">Verder is er een schema gemaakt waarin ik heb aangegeven wat ik maandelijks aan vaste lasten kwijt ben, ik weet hoeveel ik kan sparen en wat ik over hou om aan leuke dingen uit te geven. </w:t>
            </w:r>
          </w:p>
          <w:p w14:paraId="4810EA42" w14:textId="77777777" w:rsidR="009E216B" w:rsidRPr="00C26723" w:rsidRDefault="009E216B" w:rsidP="009E216B">
            <w:pPr>
              <w:rPr>
                <w:rFonts w:cstheme="minorHAnsi"/>
                <w:sz w:val="22"/>
                <w:szCs w:val="22"/>
              </w:rPr>
            </w:pPr>
          </w:p>
          <w:p w14:paraId="03A9E005" w14:textId="19FE33AB" w:rsidR="009E216B" w:rsidRPr="00401F41" w:rsidRDefault="009E216B" w:rsidP="009E216B">
            <w:pPr>
              <w:rPr>
                <w:rFonts w:cstheme="minorHAnsi"/>
                <w:b/>
                <w:bCs/>
                <w:sz w:val="22"/>
                <w:szCs w:val="22"/>
              </w:rPr>
            </w:pPr>
            <w:r w:rsidRPr="00401F41">
              <w:rPr>
                <w:rFonts w:cstheme="minorHAnsi"/>
                <w:b/>
                <w:bCs/>
                <w:sz w:val="22"/>
                <w:szCs w:val="22"/>
              </w:rPr>
              <w:t xml:space="preserve">Indien van toepassing, de reden dat: </w:t>
            </w:r>
          </w:p>
          <w:p w14:paraId="2703C92E" w14:textId="5741F962" w:rsidR="009E216B" w:rsidRPr="00401F41" w:rsidRDefault="009E216B" w:rsidP="009E216B">
            <w:pPr>
              <w:pStyle w:val="Lijstalinea"/>
              <w:numPr>
                <w:ilvl w:val="0"/>
                <w:numId w:val="10"/>
              </w:numPr>
              <w:rPr>
                <w:rFonts w:cstheme="minorHAnsi"/>
                <w:b/>
                <w:bCs/>
                <w:color w:val="000000"/>
              </w:rPr>
            </w:pPr>
            <w:r w:rsidRPr="00401F41">
              <w:rPr>
                <w:rFonts w:cstheme="minorHAnsi"/>
                <w:b/>
                <w:bCs/>
                <w:color w:val="000000"/>
              </w:rPr>
              <w:t>resultaten niet zijn behaald, of</w:t>
            </w:r>
          </w:p>
          <w:p w14:paraId="5749A760" w14:textId="0838B0AF" w:rsidR="009E216B" w:rsidRPr="00401F41" w:rsidRDefault="009E216B" w:rsidP="009E216B">
            <w:pPr>
              <w:pStyle w:val="Lijstalinea"/>
              <w:numPr>
                <w:ilvl w:val="0"/>
                <w:numId w:val="10"/>
              </w:numPr>
              <w:rPr>
                <w:rFonts w:cstheme="minorHAnsi"/>
                <w:b/>
                <w:bCs/>
                <w:color w:val="000000"/>
              </w:rPr>
            </w:pPr>
            <w:r w:rsidRPr="00401F41">
              <w:rPr>
                <w:rFonts w:cstheme="minorHAnsi"/>
                <w:b/>
                <w:bCs/>
                <w:color w:val="000000"/>
              </w:rPr>
              <w:t>resultaten slechts deels zijn behaald, of</w:t>
            </w:r>
          </w:p>
          <w:p w14:paraId="4DBBBAFF" w14:textId="0E25BBB7" w:rsidR="009E216B" w:rsidRPr="00401F41" w:rsidRDefault="009E216B" w:rsidP="009E216B">
            <w:pPr>
              <w:pStyle w:val="Lijstalinea"/>
              <w:numPr>
                <w:ilvl w:val="0"/>
                <w:numId w:val="10"/>
              </w:numPr>
              <w:rPr>
                <w:rFonts w:cstheme="minorHAnsi"/>
                <w:b/>
                <w:bCs/>
                <w:color w:val="000000"/>
              </w:rPr>
            </w:pPr>
            <w:r w:rsidRPr="00401F41">
              <w:rPr>
                <w:rFonts w:cstheme="minorHAnsi"/>
                <w:b/>
                <w:bCs/>
                <w:color w:val="000000"/>
              </w:rPr>
              <w:t>de ondersteuning voortijdig is beëindigd.</w:t>
            </w:r>
          </w:p>
          <w:p w14:paraId="2767158B" w14:textId="4AEDE97F" w:rsidR="009E216B" w:rsidRPr="00401F41" w:rsidRDefault="009E216B" w:rsidP="009E216B">
            <w:pPr>
              <w:rPr>
                <w:rFonts w:cs="Calibri Light"/>
                <w:b/>
                <w:bCs/>
                <w:color w:val="000000"/>
                <w:sz w:val="22"/>
                <w:szCs w:val="22"/>
              </w:rPr>
            </w:pPr>
            <w:r w:rsidRPr="00401F41">
              <w:rPr>
                <w:rFonts w:cstheme="minorHAnsi"/>
                <w:b/>
                <w:bCs/>
                <w:color w:val="000000"/>
                <w:sz w:val="22"/>
                <w:szCs w:val="22"/>
              </w:rPr>
              <w:t>Toelichting:</w:t>
            </w:r>
            <w:r w:rsidRPr="00401F41">
              <w:rPr>
                <w:rFonts w:cs="Calibri Light"/>
                <w:b/>
                <w:bCs/>
                <w:color w:val="000000"/>
                <w:sz w:val="22"/>
                <w:szCs w:val="22"/>
              </w:rPr>
              <w:t xml:space="preserve"> </w:t>
            </w:r>
          </w:p>
          <w:p w14:paraId="7EB3A35D" w14:textId="38B23543" w:rsidR="009E216B" w:rsidRPr="00B71CEA" w:rsidRDefault="009E216B" w:rsidP="009E216B">
            <w:pPr>
              <w:rPr>
                <w:rFonts w:cs="Calibri Light"/>
                <w:b/>
                <w:bCs/>
                <w:color w:val="000000"/>
                <w:sz w:val="22"/>
                <w:szCs w:val="22"/>
              </w:rPr>
            </w:pPr>
          </w:p>
          <w:p w14:paraId="33CB88C7" w14:textId="77777777" w:rsidR="009E216B" w:rsidRPr="00C26723" w:rsidRDefault="009E216B" w:rsidP="009E216B">
            <w:pPr>
              <w:rPr>
                <w:rFonts w:cstheme="minorHAnsi"/>
                <w:b/>
                <w:bCs/>
                <w:sz w:val="22"/>
                <w:szCs w:val="22"/>
              </w:rPr>
            </w:pPr>
          </w:p>
          <w:p w14:paraId="36019B6F" w14:textId="77777777" w:rsidR="009E216B" w:rsidRPr="00401F41" w:rsidRDefault="009E216B" w:rsidP="009E216B">
            <w:pPr>
              <w:rPr>
                <w:rFonts w:cstheme="minorHAnsi"/>
                <w:b/>
                <w:bCs/>
                <w:sz w:val="22"/>
                <w:szCs w:val="22"/>
              </w:rPr>
            </w:pPr>
            <w:r w:rsidRPr="00401F41">
              <w:rPr>
                <w:rFonts w:cstheme="minorHAnsi"/>
                <w:b/>
                <w:bCs/>
                <w:sz w:val="22"/>
                <w:szCs w:val="22"/>
              </w:rPr>
              <w:t>Heeft u (nog) ondersteuning nodig de komende periode?</w:t>
            </w:r>
          </w:p>
          <w:p w14:paraId="76B4C025" w14:textId="6C9F9C76" w:rsidR="009E216B" w:rsidRPr="00401F41" w:rsidRDefault="009E216B" w:rsidP="009E216B">
            <w:pPr>
              <w:pStyle w:val="Lijstalinea"/>
              <w:ind w:left="360"/>
              <w:rPr>
                <w:rFonts w:cstheme="minorHAnsi"/>
                <w:b/>
                <w:bCs/>
                <w:color w:val="000000"/>
              </w:rPr>
            </w:pPr>
            <w:r w:rsidRPr="00401F41">
              <w:rPr>
                <w:rFonts w:cstheme="minorHAnsi"/>
                <w:b/>
                <w:bCs/>
                <w:color w:val="000000"/>
              </w:rPr>
              <w:t xml:space="preserve">X     Nee </w:t>
            </w:r>
          </w:p>
          <w:p w14:paraId="0F3C4EF2" w14:textId="77777777" w:rsidR="009E216B" w:rsidRPr="00401F41" w:rsidRDefault="009E216B" w:rsidP="009E216B">
            <w:pPr>
              <w:pStyle w:val="Lijstalinea"/>
              <w:numPr>
                <w:ilvl w:val="0"/>
                <w:numId w:val="10"/>
              </w:numPr>
              <w:rPr>
                <w:rFonts w:cstheme="minorHAnsi"/>
                <w:b/>
                <w:bCs/>
                <w:color w:val="000000"/>
              </w:rPr>
            </w:pPr>
            <w:r w:rsidRPr="00401F41">
              <w:rPr>
                <w:rFonts w:cstheme="minorHAnsi"/>
                <w:b/>
                <w:bCs/>
                <w:color w:val="000000"/>
              </w:rPr>
              <w:t>Ja, resultaat/ resultaten deels of niet behaald</w:t>
            </w:r>
          </w:p>
          <w:p w14:paraId="17AD4500" w14:textId="77777777" w:rsidR="009E216B" w:rsidRPr="00401F41" w:rsidRDefault="009E216B" w:rsidP="009E216B">
            <w:pPr>
              <w:pStyle w:val="Lijstalinea"/>
              <w:numPr>
                <w:ilvl w:val="0"/>
                <w:numId w:val="10"/>
              </w:numPr>
              <w:rPr>
                <w:rFonts w:cstheme="minorHAnsi"/>
                <w:b/>
                <w:bCs/>
                <w:color w:val="000000"/>
              </w:rPr>
            </w:pPr>
            <w:r w:rsidRPr="00401F41">
              <w:rPr>
                <w:rFonts w:cstheme="minorHAnsi"/>
                <w:b/>
                <w:bCs/>
                <w:color w:val="000000"/>
              </w:rPr>
              <w:t>Ja, nieuwe resultaten</w:t>
            </w:r>
          </w:p>
          <w:p w14:paraId="5F1A188C" w14:textId="77777777" w:rsidR="009E216B" w:rsidRPr="00401F41" w:rsidRDefault="009E216B" w:rsidP="009E216B">
            <w:pPr>
              <w:pStyle w:val="Lijstalinea"/>
              <w:numPr>
                <w:ilvl w:val="0"/>
                <w:numId w:val="10"/>
              </w:numPr>
              <w:jc w:val="both"/>
              <w:rPr>
                <w:rFonts w:cstheme="minorHAnsi"/>
                <w:b/>
                <w:bCs/>
                <w:color w:val="000000"/>
              </w:rPr>
            </w:pPr>
            <w:r w:rsidRPr="00401F41">
              <w:rPr>
                <w:rFonts w:cstheme="minorHAnsi"/>
                <w:b/>
                <w:bCs/>
                <w:color w:val="000000"/>
              </w:rPr>
              <w:t>Ja, behouden van huidige situatie</w:t>
            </w:r>
          </w:p>
          <w:p w14:paraId="5542869C" w14:textId="77777777" w:rsidR="009E216B" w:rsidRPr="00401F41" w:rsidRDefault="009E216B" w:rsidP="009E216B">
            <w:pPr>
              <w:rPr>
                <w:rFonts w:cs="Calibri Light"/>
                <w:b/>
                <w:bCs/>
                <w:color w:val="000000"/>
                <w:sz w:val="22"/>
                <w:szCs w:val="22"/>
              </w:rPr>
            </w:pPr>
            <w:r w:rsidRPr="00401F41">
              <w:rPr>
                <w:rFonts w:cstheme="minorHAnsi"/>
                <w:b/>
                <w:bCs/>
                <w:color w:val="000000"/>
                <w:sz w:val="22"/>
                <w:szCs w:val="22"/>
              </w:rPr>
              <w:t>Toelichting:</w:t>
            </w:r>
            <w:r w:rsidRPr="00401F41">
              <w:rPr>
                <w:rFonts w:cs="Calibri Light"/>
                <w:b/>
                <w:bCs/>
                <w:color w:val="000000"/>
                <w:sz w:val="22"/>
                <w:szCs w:val="22"/>
              </w:rPr>
              <w:t xml:space="preserve"> </w:t>
            </w:r>
          </w:p>
          <w:p w14:paraId="554ACE63" w14:textId="351A83E4" w:rsidR="009E216B" w:rsidRPr="00B71CEA" w:rsidRDefault="009E216B" w:rsidP="009E216B">
            <w:pPr>
              <w:rPr>
                <w:rFonts w:cs="Calibri Light"/>
                <w:bCs/>
                <w:color w:val="000000"/>
                <w:sz w:val="22"/>
                <w:szCs w:val="22"/>
              </w:rPr>
            </w:pPr>
            <w:r w:rsidRPr="00B71CEA">
              <w:rPr>
                <w:rFonts w:cs="Calibri Light"/>
                <w:bCs/>
                <w:color w:val="000000"/>
                <w:sz w:val="22"/>
                <w:szCs w:val="22"/>
              </w:rPr>
              <w:t xml:space="preserve">Het is voor Jan lastig gebleken om het schema goed bij te houden waardoor monitoring nog noodzakelijk is. </w:t>
            </w:r>
          </w:p>
          <w:p w14:paraId="31DC7E16" w14:textId="31E3C240" w:rsidR="009E216B" w:rsidRPr="00B71CEA" w:rsidRDefault="009E216B" w:rsidP="009E216B">
            <w:pPr>
              <w:rPr>
                <w:rFonts w:cs="Calibri Light"/>
                <w:b/>
                <w:bCs/>
                <w:color w:val="000000"/>
                <w:sz w:val="22"/>
                <w:szCs w:val="22"/>
              </w:rPr>
            </w:pPr>
            <w:r w:rsidRPr="00B71CEA">
              <w:rPr>
                <w:rFonts w:cs="Calibri Light"/>
                <w:bCs/>
                <w:color w:val="000000"/>
                <w:sz w:val="22"/>
                <w:szCs w:val="22"/>
              </w:rPr>
              <w:t xml:space="preserve">De vader van Jan heeft aangegeven dat hij zijn zoon iedere maand hieraan wil herinneren. In de afgelopen twee maanden is gebleken dat dit voldoende is om het schema goed te blijven vullen en het overzicht te behouden. Mocht blijken dat het niet haalbaar is voor Jan kan hij dit aangeven aan </w:t>
            </w:r>
            <w:r>
              <w:rPr>
                <w:rFonts w:cs="Calibri Light"/>
                <w:bCs/>
                <w:color w:val="000000"/>
                <w:sz w:val="22"/>
                <w:szCs w:val="22"/>
              </w:rPr>
              <w:t xml:space="preserve">de </w:t>
            </w:r>
            <w:r w:rsidRPr="00B71CEA">
              <w:rPr>
                <w:rFonts w:cs="Calibri Light"/>
                <w:bCs/>
                <w:color w:val="000000"/>
                <w:sz w:val="22"/>
                <w:szCs w:val="22"/>
              </w:rPr>
              <w:t xml:space="preserve">begeleiding. </w:t>
            </w:r>
          </w:p>
          <w:p w14:paraId="35C67834" w14:textId="72DDEED3" w:rsidR="009E216B" w:rsidRPr="00C26723" w:rsidRDefault="009E216B" w:rsidP="009E216B">
            <w:pPr>
              <w:autoSpaceDE w:val="0"/>
              <w:autoSpaceDN w:val="0"/>
              <w:adjustRightInd w:val="0"/>
              <w:spacing w:line="241" w:lineRule="atLeast"/>
              <w:rPr>
                <w:rFonts w:cstheme="minorHAnsi"/>
                <w:color w:val="000000"/>
                <w:sz w:val="22"/>
                <w:szCs w:val="22"/>
              </w:rPr>
            </w:pPr>
          </w:p>
          <w:p w14:paraId="3D44D4F7" w14:textId="21CE0306" w:rsidR="009E216B" w:rsidRPr="00B71CEA" w:rsidRDefault="009E216B" w:rsidP="009E216B">
            <w:pPr>
              <w:rPr>
                <w:rFonts w:cs="Calibri Light"/>
                <w:bCs/>
                <w:color w:val="000000"/>
                <w:sz w:val="22"/>
                <w:szCs w:val="22"/>
              </w:rPr>
            </w:pPr>
            <w:r w:rsidRPr="00B71CEA">
              <w:rPr>
                <w:rFonts w:cs="Calibri Light"/>
                <w:bCs/>
                <w:color w:val="000000"/>
                <w:sz w:val="22"/>
                <w:szCs w:val="22"/>
              </w:rPr>
              <w:t xml:space="preserve">De resultaten zijn in principe behaald en met ondersteuning van vader wordt verwacht dat er geen professionele ondersteuning meer nodig zal zijn. </w:t>
            </w:r>
          </w:p>
          <w:p w14:paraId="6D3CD57B" w14:textId="6972404F" w:rsidR="009E216B" w:rsidRPr="00C26723" w:rsidRDefault="009E216B" w:rsidP="009E216B">
            <w:pPr>
              <w:jc w:val="both"/>
              <w:rPr>
                <w:rFonts w:cstheme="minorHAnsi"/>
                <w:bCs/>
                <w:color w:val="000000"/>
                <w:sz w:val="22"/>
                <w:szCs w:val="22"/>
              </w:rPr>
            </w:pPr>
          </w:p>
        </w:tc>
      </w:tr>
      <w:tr w:rsidR="009E216B" w:rsidRPr="00C26723" w14:paraId="6661A101" w14:textId="77777777" w:rsidTr="00521937">
        <w:trPr>
          <w:trHeight w:val="3469"/>
        </w:trPr>
        <w:tc>
          <w:tcPr>
            <w:tcW w:w="9918" w:type="dxa"/>
            <w:gridSpan w:val="6"/>
            <w:tcBorders>
              <w:right w:val="single" w:sz="4" w:space="0" w:color="auto"/>
            </w:tcBorders>
            <w:shd w:val="clear" w:color="auto" w:fill="auto"/>
          </w:tcPr>
          <w:p w14:paraId="572DDB3B" w14:textId="77777777" w:rsidR="00401F41" w:rsidRPr="00401F41" w:rsidRDefault="00401F41" w:rsidP="00401F41">
            <w:pPr>
              <w:rPr>
                <w:rFonts w:cstheme="minorHAnsi"/>
                <w:b/>
                <w:color w:val="000000"/>
                <w:sz w:val="22"/>
                <w:szCs w:val="22"/>
              </w:rPr>
            </w:pPr>
            <w:r w:rsidRPr="00401F41">
              <w:rPr>
                <w:rFonts w:cstheme="minorHAnsi"/>
                <w:b/>
                <w:color w:val="000000"/>
                <w:sz w:val="22"/>
                <w:szCs w:val="22"/>
                <w:lang w:val="nl-BE"/>
              </w:rPr>
              <w:lastRenderedPageBreak/>
              <w:t xml:space="preserve">De invulling van de ondersteuning voor de komende periode wordt beschreven in het nieuwe ondersteuningsplan. </w:t>
            </w:r>
            <w:r w:rsidRPr="00401F41">
              <w:rPr>
                <w:rFonts w:cstheme="minorHAnsi"/>
                <w:b/>
                <w:color w:val="000000"/>
                <w:sz w:val="22"/>
                <w:szCs w:val="22"/>
              </w:rPr>
              <w:t>Wel zijn de volgende vragen belangrijk om in te vullen. Ze worden meegenomen in het onderzoek:</w:t>
            </w:r>
          </w:p>
          <w:p w14:paraId="15403BEE" w14:textId="77777777" w:rsidR="00401F41" w:rsidRPr="00401F41" w:rsidRDefault="00401F41" w:rsidP="00401F41">
            <w:pPr>
              <w:rPr>
                <w:rFonts w:cstheme="minorHAnsi"/>
                <w:b/>
                <w:color w:val="000000"/>
                <w:sz w:val="22"/>
                <w:szCs w:val="22"/>
              </w:rPr>
            </w:pPr>
          </w:p>
          <w:p w14:paraId="5C47D69A" w14:textId="77777777" w:rsidR="00401F41" w:rsidRPr="00401F41" w:rsidRDefault="00401F41" w:rsidP="00401F41">
            <w:pPr>
              <w:rPr>
                <w:rFonts w:cstheme="minorHAnsi"/>
                <w:b/>
                <w:color w:val="000000"/>
                <w:sz w:val="22"/>
                <w:szCs w:val="22"/>
              </w:rPr>
            </w:pPr>
            <w:r w:rsidRPr="00401F41">
              <w:rPr>
                <w:rFonts w:cstheme="minorHAnsi"/>
                <w:b/>
                <w:color w:val="000000"/>
                <w:sz w:val="22"/>
                <w:szCs w:val="22"/>
              </w:rPr>
              <w:t xml:space="preserve">Toelichting bij een vervolgvraag/verlenging: </w:t>
            </w:r>
          </w:p>
          <w:p w14:paraId="4B00B42D" w14:textId="77777777" w:rsidR="00401F41" w:rsidRPr="00401F41" w:rsidRDefault="00401F41" w:rsidP="00401F41">
            <w:pPr>
              <w:pStyle w:val="Lijstalinea"/>
              <w:numPr>
                <w:ilvl w:val="0"/>
                <w:numId w:val="4"/>
              </w:numPr>
              <w:rPr>
                <w:rFonts w:cstheme="minorHAnsi"/>
                <w:b/>
                <w:color w:val="000000"/>
              </w:rPr>
            </w:pPr>
            <w:r w:rsidRPr="00401F41">
              <w:rPr>
                <w:rFonts w:cstheme="minorHAnsi"/>
                <w:b/>
                <w:color w:val="000000"/>
              </w:rPr>
              <w:t>Wat kunt u zelf doen om de resultaten te bereiken?</w:t>
            </w:r>
          </w:p>
          <w:p w14:paraId="750D0134" w14:textId="77777777" w:rsidR="00401F41" w:rsidRPr="00401F41" w:rsidRDefault="00401F41" w:rsidP="00401F41">
            <w:pPr>
              <w:pStyle w:val="Lijstalinea"/>
              <w:numPr>
                <w:ilvl w:val="0"/>
                <w:numId w:val="4"/>
              </w:numPr>
              <w:rPr>
                <w:rFonts w:cstheme="minorHAnsi"/>
                <w:b/>
                <w:color w:val="000000"/>
              </w:rPr>
            </w:pPr>
            <w:r w:rsidRPr="00401F41">
              <w:rPr>
                <w:rFonts w:cstheme="minorHAnsi"/>
                <w:b/>
                <w:color w:val="000000"/>
              </w:rPr>
              <w:t>Wat kan het netwerk van u hierin betekenen?</w:t>
            </w:r>
          </w:p>
          <w:p w14:paraId="0EF42673" w14:textId="77777777" w:rsidR="00401F41" w:rsidRPr="00401F41" w:rsidRDefault="00401F41" w:rsidP="00401F41">
            <w:pPr>
              <w:pStyle w:val="Lijstalinea"/>
              <w:numPr>
                <w:ilvl w:val="0"/>
                <w:numId w:val="4"/>
              </w:numPr>
              <w:rPr>
                <w:rFonts w:cstheme="minorHAnsi"/>
                <w:b/>
                <w:color w:val="000000"/>
              </w:rPr>
            </w:pPr>
            <w:r w:rsidRPr="00401F41">
              <w:rPr>
                <w:rFonts w:cstheme="minorHAnsi"/>
                <w:b/>
                <w:color w:val="000000"/>
              </w:rPr>
              <w:t>Welke voorliggende voorzieningen zijn er beschikbaar om u te helpen uw resultaat te bereiken?</w:t>
            </w:r>
          </w:p>
          <w:p w14:paraId="0C1A41F9" w14:textId="77777777" w:rsidR="009E216B" w:rsidRPr="00C26723" w:rsidRDefault="009E216B" w:rsidP="009E216B">
            <w:pPr>
              <w:rPr>
                <w:rFonts w:cstheme="minorHAnsi"/>
                <w:bCs/>
                <w:color w:val="000000"/>
                <w:sz w:val="22"/>
                <w:szCs w:val="22"/>
              </w:rPr>
            </w:pPr>
          </w:p>
        </w:tc>
      </w:tr>
      <w:tr w:rsidR="009E216B" w:rsidRPr="00C26723" w14:paraId="78196878" w14:textId="77777777" w:rsidTr="00C26723">
        <w:trPr>
          <w:trHeight w:val="1452"/>
        </w:trPr>
        <w:tc>
          <w:tcPr>
            <w:tcW w:w="9918" w:type="dxa"/>
            <w:gridSpan w:val="6"/>
            <w:tcBorders>
              <w:right w:val="single" w:sz="4" w:space="0" w:color="auto"/>
            </w:tcBorders>
            <w:shd w:val="clear" w:color="auto" w:fill="auto"/>
          </w:tcPr>
          <w:p w14:paraId="4A6AA25E" w14:textId="77777777" w:rsidR="009E216B" w:rsidRPr="00C26723" w:rsidRDefault="009E216B" w:rsidP="009E216B">
            <w:pPr>
              <w:pBdr>
                <w:top w:val="single" w:sz="4" w:space="1" w:color="auto"/>
                <w:left w:val="single" w:sz="4" w:space="4" w:color="auto"/>
                <w:bottom w:val="single" w:sz="4" w:space="1" w:color="auto"/>
                <w:right w:val="single" w:sz="4" w:space="0" w:color="auto"/>
              </w:pBdr>
              <w:shd w:val="clear" w:color="auto" w:fill="172A75"/>
              <w:spacing w:after="200" w:line="276" w:lineRule="auto"/>
              <w:rPr>
                <w:rFonts w:cstheme="minorHAnsi"/>
                <w:b/>
                <w:sz w:val="22"/>
                <w:szCs w:val="22"/>
              </w:rPr>
            </w:pPr>
            <w:r w:rsidRPr="00C26723">
              <w:rPr>
                <w:rFonts w:cstheme="minorHAnsi"/>
                <w:b/>
                <w:sz w:val="22"/>
                <w:szCs w:val="22"/>
              </w:rPr>
              <w:t xml:space="preserve">Overige opmerkingen: </w:t>
            </w:r>
          </w:p>
          <w:p w14:paraId="77E3C56A" w14:textId="77777777" w:rsidR="009E216B" w:rsidRPr="00C26723" w:rsidRDefault="009E216B" w:rsidP="009E216B">
            <w:pPr>
              <w:rPr>
                <w:rFonts w:cstheme="minorHAnsi"/>
                <w:bCs/>
                <w:color w:val="000000"/>
                <w:sz w:val="22"/>
                <w:szCs w:val="22"/>
              </w:rPr>
            </w:pPr>
          </w:p>
        </w:tc>
      </w:tr>
    </w:tbl>
    <w:p w14:paraId="01C9B244" w14:textId="3F52B8D4" w:rsidR="00BE3C50" w:rsidRDefault="00BE3C50" w:rsidP="00BE3C50">
      <w:pPr>
        <w:spacing w:after="200" w:line="276" w:lineRule="auto"/>
        <w:rPr>
          <w:rFonts w:cs="Calibri Light"/>
        </w:rPr>
      </w:pPr>
    </w:p>
    <w:tbl>
      <w:tblPr>
        <w:tblStyle w:val="Tabelraster"/>
        <w:tblW w:w="9918" w:type="dxa"/>
        <w:tblLayout w:type="fixed"/>
        <w:tblLook w:val="04A0" w:firstRow="1" w:lastRow="0" w:firstColumn="1" w:lastColumn="0" w:noHBand="0" w:noVBand="1"/>
      </w:tblPr>
      <w:tblGrid>
        <w:gridCol w:w="2093"/>
        <w:gridCol w:w="1076"/>
        <w:gridCol w:w="3772"/>
        <w:gridCol w:w="851"/>
        <w:gridCol w:w="1134"/>
        <w:gridCol w:w="992"/>
      </w:tblGrid>
      <w:tr w:rsidR="00521937" w:rsidRPr="006D3526" w14:paraId="13C09468" w14:textId="77777777" w:rsidTr="0006733A">
        <w:trPr>
          <w:trHeight w:val="537"/>
        </w:trPr>
        <w:tc>
          <w:tcPr>
            <w:tcW w:w="2093" w:type="dxa"/>
            <w:vMerge w:val="restart"/>
            <w:shd w:val="clear" w:color="auto" w:fill="172A75"/>
          </w:tcPr>
          <w:p w14:paraId="29EC94E4" w14:textId="77777777" w:rsidR="00521937" w:rsidRPr="006D3526" w:rsidRDefault="00521937" w:rsidP="0006733A">
            <w:pPr>
              <w:rPr>
                <w:rFonts w:cs="Calibri Light"/>
                <w:b/>
                <w:bCs/>
                <w:color w:val="FFFFFF" w:themeColor="background1"/>
              </w:rPr>
            </w:pPr>
            <w:r w:rsidRPr="006D3526">
              <w:rPr>
                <w:rFonts w:cs="Calibri Light"/>
                <w:b/>
                <w:bCs/>
                <w:color w:val="FFFFFF" w:themeColor="background1"/>
              </w:rPr>
              <w:t>Resultaatgebied</w:t>
            </w:r>
            <w:r>
              <w:rPr>
                <w:rFonts w:cs="Calibri Light"/>
                <w:b/>
                <w:bCs/>
                <w:color w:val="FFFFFF" w:themeColor="background1"/>
              </w:rPr>
              <w:t>:</w:t>
            </w:r>
          </w:p>
        </w:tc>
        <w:tc>
          <w:tcPr>
            <w:tcW w:w="1076" w:type="dxa"/>
          </w:tcPr>
          <w:p w14:paraId="7418AE70" w14:textId="77777777" w:rsidR="00521937" w:rsidRPr="006D3526" w:rsidRDefault="00521937" w:rsidP="0006733A">
            <w:pPr>
              <w:rPr>
                <w:rFonts w:cs="Calibri Light"/>
                <w:bCs/>
                <w:color w:val="000000"/>
              </w:rPr>
            </w:pPr>
          </w:p>
        </w:tc>
        <w:tc>
          <w:tcPr>
            <w:tcW w:w="6749" w:type="dxa"/>
            <w:gridSpan w:val="4"/>
            <w:vAlign w:val="center"/>
          </w:tcPr>
          <w:p w14:paraId="71E9070E" w14:textId="03DF3C0A" w:rsidR="00521937" w:rsidRPr="006D3526" w:rsidRDefault="007E6FCE" w:rsidP="0006733A">
            <w:pPr>
              <w:rPr>
                <w:rFonts w:cs="Calibri Light"/>
                <w:bCs/>
                <w:color w:val="000000"/>
              </w:rPr>
            </w:pPr>
            <w:r w:rsidRPr="00B71CEA">
              <w:rPr>
                <w:rFonts w:cs="Calibri"/>
                <w:b/>
                <w:bCs/>
                <w:i/>
                <w:color w:val="000000"/>
                <w:sz w:val="22"/>
                <w:szCs w:val="22"/>
              </w:rPr>
              <w:t>3B. Iemand is in staat om de activiteiten in het dagelijks leven uit te voeren</w:t>
            </w:r>
          </w:p>
        </w:tc>
      </w:tr>
      <w:tr w:rsidR="00521937" w:rsidRPr="006D3526" w14:paraId="670E2B16" w14:textId="77777777" w:rsidTr="0006733A">
        <w:trPr>
          <w:trHeight w:val="537"/>
        </w:trPr>
        <w:tc>
          <w:tcPr>
            <w:tcW w:w="2093" w:type="dxa"/>
            <w:vMerge/>
            <w:shd w:val="clear" w:color="auto" w:fill="172A75"/>
            <w:vAlign w:val="center"/>
          </w:tcPr>
          <w:p w14:paraId="5E0A180C" w14:textId="77777777" w:rsidR="00521937" w:rsidRPr="006D3526" w:rsidRDefault="00521937" w:rsidP="0006733A">
            <w:pPr>
              <w:rPr>
                <w:rFonts w:cs="Calibri Light"/>
                <w:b/>
                <w:bCs/>
                <w:color w:val="FFFFFF" w:themeColor="background1"/>
              </w:rPr>
            </w:pPr>
          </w:p>
        </w:tc>
        <w:tc>
          <w:tcPr>
            <w:tcW w:w="4848" w:type="dxa"/>
            <w:gridSpan w:val="2"/>
            <w:tcBorders>
              <w:bottom w:val="single" w:sz="4" w:space="0" w:color="auto"/>
              <w:right w:val="single" w:sz="4" w:space="0" w:color="auto"/>
            </w:tcBorders>
            <w:shd w:val="clear" w:color="auto" w:fill="F2F2F2" w:themeFill="background1" w:themeFillShade="F2"/>
            <w:vAlign w:val="center"/>
          </w:tcPr>
          <w:p w14:paraId="44495C07" w14:textId="77777777" w:rsidR="00521937" w:rsidRPr="006D3526" w:rsidRDefault="00521937" w:rsidP="0006733A">
            <w:pPr>
              <w:rPr>
                <w:rFonts w:cs="Calibri Light"/>
                <w:bCs/>
                <w:color w:val="000000"/>
              </w:rPr>
            </w:pPr>
            <w:r w:rsidRPr="006D3526">
              <w:rPr>
                <w:rFonts w:cs="Calibri Light"/>
                <w:bCs/>
                <w:color w:val="000000"/>
              </w:rPr>
              <w:t xml:space="preserve"> </w:t>
            </w:r>
          </w:p>
        </w:tc>
        <w:tc>
          <w:tcPr>
            <w:tcW w:w="2977" w:type="dxa"/>
            <w:gridSpan w:val="3"/>
            <w:shd w:val="clear" w:color="auto" w:fill="172A75"/>
          </w:tcPr>
          <w:p w14:paraId="4D5C3FF3" w14:textId="77777777" w:rsidR="00521937" w:rsidRPr="006D3526" w:rsidRDefault="00521937" w:rsidP="0006733A">
            <w:pPr>
              <w:rPr>
                <w:rFonts w:cs="Calibri Light"/>
                <w:b/>
                <w:bCs/>
                <w:color w:val="000000"/>
              </w:rPr>
            </w:pPr>
            <w:r w:rsidRPr="006D3526">
              <w:rPr>
                <w:rFonts w:cs="Calibri Light"/>
                <w:b/>
                <w:bCs/>
                <w:color w:val="FFFFFF" w:themeColor="background1"/>
              </w:rPr>
              <w:t>Resultaat behaald</w:t>
            </w:r>
            <w:r>
              <w:rPr>
                <w:rFonts w:cs="Calibri Light"/>
                <w:b/>
                <w:bCs/>
                <w:color w:val="FFFFFF" w:themeColor="background1"/>
              </w:rPr>
              <w:t>?</w:t>
            </w:r>
          </w:p>
        </w:tc>
      </w:tr>
      <w:tr w:rsidR="00521937" w:rsidRPr="006D3526" w14:paraId="136A71CB" w14:textId="77777777" w:rsidTr="0006733A">
        <w:trPr>
          <w:trHeight w:val="303"/>
        </w:trPr>
        <w:tc>
          <w:tcPr>
            <w:tcW w:w="2093" w:type="dxa"/>
            <w:vMerge w:val="restart"/>
            <w:tcBorders>
              <w:right w:val="single" w:sz="4" w:space="0" w:color="auto"/>
            </w:tcBorders>
            <w:shd w:val="clear" w:color="auto" w:fill="172A75"/>
            <w:vAlign w:val="center"/>
          </w:tcPr>
          <w:p w14:paraId="2597D4B8" w14:textId="06021417" w:rsidR="00521937" w:rsidRPr="006D3526" w:rsidRDefault="00521937" w:rsidP="0006733A">
            <w:pPr>
              <w:rPr>
                <w:rFonts w:cs="Calibri Light"/>
                <w:b/>
                <w:bCs/>
                <w:color w:val="FFFFFF" w:themeColor="background1"/>
              </w:rPr>
            </w:pPr>
            <w:r w:rsidRPr="006D3526">
              <w:rPr>
                <w:rFonts w:cs="Calibri Light"/>
                <w:b/>
                <w:bCs/>
                <w:color w:val="FFFFFF" w:themeColor="background1"/>
              </w:rPr>
              <w:t xml:space="preserve">Beoogde resultaten </w:t>
            </w:r>
            <w:r>
              <w:rPr>
                <w:rFonts w:cs="Calibri Light"/>
                <w:b/>
                <w:bCs/>
                <w:color w:val="FFFFFF" w:themeColor="background1"/>
              </w:rPr>
              <w:t>zoals in ondersteunings-p</w:t>
            </w:r>
            <w:r w:rsidR="00C26723">
              <w:rPr>
                <w:rFonts w:cs="Calibri Light"/>
                <w:b/>
                <w:bCs/>
                <w:color w:val="FFFFFF" w:themeColor="background1"/>
              </w:rPr>
              <w:t>lan</w:t>
            </w:r>
            <w:r>
              <w:rPr>
                <w:rFonts w:cs="Calibri Light"/>
                <w:b/>
                <w:bCs/>
                <w:color w:val="FFFFFF" w:themeColor="background1"/>
              </w:rPr>
              <w:t xml:space="preserve"> beschreven:</w:t>
            </w:r>
          </w:p>
        </w:tc>
        <w:tc>
          <w:tcPr>
            <w:tcW w:w="4848" w:type="dxa"/>
            <w:gridSpan w:val="2"/>
            <w:tcBorders>
              <w:left w:val="single" w:sz="4" w:space="0" w:color="auto"/>
              <w:bottom w:val="dotted" w:sz="4" w:space="0" w:color="auto"/>
            </w:tcBorders>
            <w:vAlign w:val="center"/>
          </w:tcPr>
          <w:p w14:paraId="518DED76" w14:textId="77777777" w:rsidR="007E6FCE" w:rsidRPr="00B71CEA" w:rsidRDefault="007E6FCE" w:rsidP="007E6FCE">
            <w:pPr>
              <w:rPr>
                <w:rFonts w:cs="Calibri"/>
                <w:b/>
                <w:bCs/>
                <w:i/>
                <w:color w:val="000000"/>
                <w:sz w:val="22"/>
                <w:szCs w:val="22"/>
              </w:rPr>
            </w:pPr>
            <w:r w:rsidRPr="00B71CEA">
              <w:rPr>
                <w:rFonts w:cs="Calibri"/>
                <w:b/>
                <w:bCs/>
                <w:i/>
                <w:color w:val="000000"/>
                <w:sz w:val="22"/>
                <w:szCs w:val="22"/>
              </w:rPr>
              <w:t>1</w:t>
            </w:r>
            <w:r>
              <w:rPr>
                <w:rFonts w:cs="Calibri"/>
                <w:b/>
                <w:bCs/>
                <w:i/>
                <w:color w:val="000000"/>
                <w:sz w:val="22"/>
                <w:szCs w:val="22"/>
              </w:rPr>
              <w:t>.</w:t>
            </w:r>
            <w:r w:rsidRPr="00B71CEA">
              <w:rPr>
                <w:rFonts w:cs="Calibri"/>
                <w:b/>
                <w:bCs/>
                <w:i/>
                <w:color w:val="000000"/>
                <w:sz w:val="22"/>
                <w:szCs w:val="22"/>
              </w:rPr>
              <w:t xml:space="preserve"> Ik heb binnen 12 maanden een passende </w:t>
            </w:r>
            <w:proofErr w:type="spellStart"/>
            <w:r w:rsidRPr="00B71CEA">
              <w:rPr>
                <w:rFonts w:cs="Calibri"/>
                <w:b/>
                <w:bCs/>
                <w:i/>
                <w:color w:val="000000"/>
                <w:sz w:val="22"/>
                <w:szCs w:val="22"/>
              </w:rPr>
              <w:t>daginvulling</w:t>
            </w:r>
            <w:proofErr w:type="spellEnd"/>
            <w:r w:rsidRPr="00B71CEA">
              <w:rPr>
                <w:rFonts w:cs="Calibri"/>
                <w:b/>
                <w:bCs/>
                <w:i/>
                <w:color w:val="000000"/>
                <w:sz w:val="22"/>
                <w:szCs w:val="22"/>
              </w:rPr>
              <w:t xml:space="preserve"> gevonden.</w:t>
            </w:r>
          </w:p>
          <w:p w14:paraId="3C8A09EF" w14:textId="77777777" w:rsidR="00521937" w:rsidRPr="006D3526" w:rsidRDefault="00521937" w:rsidP="0006733A">
            <w:pPr>
              <w:rPr>
                <w:rFonts w:cs="Calibri Light"/>
                <w:bCs/>
                <w:color w:val="000000"/>
              </w:rPr>
            </w:pPr>
          </w:p>
        </w:tc>
        <w:tc>
          <w:tcPr>
            <w:tcW w:w="851" w:type="dxa"/>
            <w:tcBorders>
              <w:bottom w:val="dotted" w:sz="4" w:space="0" w:color="auto"/>
            </w:tcBorders>
            <w:vAlign w:val="center"/>
          </w:tcPr>
          <w:p w14:paraId="16ABE6C0" w14:textId="282BCCC4" w:rsidR="00521937" w:rsidRPr="00AF0B5A" w:rsidRDefault="007E6FCE" w:rsidP="007E6FCE">
            <w:pPr>
              <w:pStyle w:val="Lijstalinea"/>
              <w:spacing w:line="240" w:lineRule="auto"/>
              <w:ind w:left="0"/>
              <w:rPr>
                <w:rFonts w:cs="Calibri Light"/>
                <w:bCs/>
                <w:color w:val="000000"/>
              </w:rPr>
            </w:pPr>
            <w:r>
              <w:rPr>
                <w:rFonts w:cs="Calibri Light"/>
                <w:bCs/>
                <w:color w:val="000000"/>
              </w:rPr>
              <w:t xml:space="preserve">X </w:t>
            </w:r>
            <w:r w:rsidR="00521937" w:rsidRPr="00AF0B5A">
              <w:rPr>
                <w:rFonts w:cs="Calibri Light"/>
                <w:bCs/>
                <w:color w:val="000000"/>
              </w:rPr>
              <w:t>ja</w:t>
            </w:r>
          </w:p>
        </w:tc>
        <w:tc>
          <w:tcPr>
            <w:tcW w:w="1134" w:type="dxa"/>
            <w:tcBorders>
              <w:bottom w:val="dotted" w:sz="4" w:space="0" w:color="auto"/>
            </w:tcBorders>
          </w:tcPr>
          <w:p w14:paraId="5BC00DD1" w14:textId="77777777" w:rsidR="00521937" w:rsidRPr="00AF0B5A" w:rsidRDefault="00521937" w:rsidP="00521937">
            <w:pPr>
              <w:pStyle w:val="Lijstalinea"/>
              <w:numPr>
                <w:ilvl w:val="0"/>
                <w:numId w:val="2"/>
              </w:numPr>
              <w:spacing w:line="240" w:lineRule="auto"/>
              <w:rPr>
                <w:rFonts w:cs="Calibri Light"/>
                <w:bCs/>
                <w:color w:val="000000"/>
              </w:rPr>
            </w:pPr>
            <w:r w:rsidRPr="00AF0B5A">
              <w:rPr>
                <w:rFonts w:cs="Calibri Light"/>
                <w:bCs/>
                <w:color w:val="000000"/>
              </w:rPr>
              <w:t>deels</w:t>
            </w:r>
          </w:p>
        </w:tc>
        <w:tc>
          <w:tcPr>
            <w:tcW w:w="992" w:type="dxa"/>
            <w:tcBorders>
              <w:bottom w:val="dotted" w:sz="4" w:space="0" w:color="auto"/>
            </w:tcBorders>
            <w:vAlign w:val="center"/>
          </w:tcPr>
          <w:p w14:paraId="71DF025C" w14:textId="77777777" w:rsidR="00521937" w:rsidRPr="006D3526" w:rsidRDefault="00521937" w:rsidP="00521937">
            <w:pPr>
              <w:pStyle w:val="Lijstalinea"/>
              <w:numPr>
                <w:ilvl w:val="0"/>
                <w:numId w:val="2"/>
              </w:numPr>
              <w:spacing w:line="240" w:lineRule="auto"/>
              <w:rPr>
                <w:rFonts w:cs="Calibri Light"/>
                <w:bCs/>
                <w:color w:val="000000"/>
              </w:rPr>
            </w:pPr>
            <w:r w:rsidRPr="006D3526">
              <w:rPr>
                <w:rFonts w:cs="Calibri Light"/>
                <w:bCs/>
                <w:color w:val="000000"/>
              </w:rPr>
              <w:t>nee</w:t>
            </w:r>
          </w:p>
        </w:tc>
      </w:tr>
      <w:tr w:rsidR="00521937" w:rsidRPr="006D3526" w14:paraId="72D035DB" w14:textId="77777777" w:rsidTr="0006733A">
        <w:trPr>
          <w:trHeight w:val="396"/>
        </w:trPr>
        <w:tc>
          <w:tcPr>
            <w:tcW w:w="2093" w:type="dxa"/>
            <w:vMerge/>
            <w:shd w:val="clear" w:color="auto" w:fill="172A75"/>
            <w:vAlign w:val="center"/>
          </w:tcPr>
          <w:p w14:paraId="759C41A6" w14:textId="77777777" w:rsidR="00521937" w:rsidRPr="006D3526" w:rsidRDefault="00521937" w:rsidP="0006733A">
            <w:pPr>
              <w:rPr>
                <w:rFonts w:cs="Calibri Light"/>
                <w:bCs/>
                <w:color w:val="000000"/>
              </w:rPr>
            </w:pPr>
          </w:p>
        </w:tc>
        <w:tc>
          <w:tcPr>
            <w:tcW w:w="4848" w:type="dxa"/>
            <w:gridSpan w:val="2"/>
            <w:tcBorders>
              <w:top w:val="dotted" w:sz="4" w:space="0" w:color="auto"/>
              <w:bottom w:val="dotted" w:sz="4" w:space="0" w:color="auto"/>
            </w:tcBorders>
            <w:vAlign w:val="center"/>
          </w:tcPr>
          <w:p w14:paraId="484AA75B" w14:textId="14ECCC90" w:rsidR="00521937" w:rsidRPr="006D3526" w:rsidRDefault="007E6FCE" w:rsidP="003E76D8">
            <w:pPr>
              <w:rPr>
                <w:rFonts w:cs="Calibri Light"/>
                <w:bCs/>
                <w:color w:val="000000"/>
              </w:rPr>
            </w:pPr>
            <w:r w:rsidRPr="00B71CEA">
              <w:rPr>
                <w:rFonts w:cs="Calibri"/>
                <w:b/>
                <w:bCs/>
                <w:i/>
                <w:color w:val="000000"/>
                <w:sz w:val="22"/>
                <w:szCs w:val="22"/>
              </w:rPr>
              <w:t>2</w:t>
            </w:r>
            <w:r>
              <w:rPr>
                <w:rFonts w:cs="Calibri"/>
                <w:b/>
                <w:bCs/>
                <w:i/>
                <w:color w:val="000000"/>
                <w:sz w:val="22"/>
                <w:szCs w:val="22"/>
              </w:rPr>
              <w:t>.</w:t>
            </w:r>
            <w:r w:rsidRPr="00B71CEA">
              <w:rPr>
                <w:rFonts w:cs="Calibri"/>
                <w:b/>
                <w:bCs/>
                <w:i/>
                <w:color w:val="000000"/>
                <w:sz w:val="22"/>
                <w:szCs w:val="22"/>
              </w:rPr>
              <w:t xml:space="preserve"> Ik ben binnen 12 maanden in staat om me aan een vaste weekstructuur te houden.</w:t>
            </w:r>
          </w:p>
        </w:tc>
        <w:tc>
          <w:tcPr>
            <w:tcW w:w="851" w:type="dxa"/>
            <w:tcBorders>
              <w:top w:val="dotted" w:sz="4" w:space="0" w:color="auto"/>
              <w:bottom w:val="dotted" w:sz="4" w:space="0" w:color="auto"/>
            </w:tcBorders>
            <w:vAlign w:val="center"/>
          </w:tcPr>
          <w:p w14:paraId="73033AB4" w14:textId="77777777" w:rsidR="00521937" w:rsidRPr="00AF0B5A" w:rsidRDefault="00521937" w:rsidP="00521937">
            <w:pPr>
              <w:pStyle w:val="Lijstalinea"/>
              <w:numPr>
                <w:ilvl w:val="0"/>
                <w:numId w:val="2"/>
              </w:numPr>
              <w:spacing w:line="240" w:lineRule="auto"/>
              <w:rPr>
                <w:rFonts w:cs="Calibri Light"/>
                <w:bCs/>
                <w:color w:val="000000"/>
              </w:rPr>
            </w:pPr>
            <w:r w:rsidRPr="00AF0B5A">
              <w:rPr>
                <w:rFonts w:cs="Calibri Light"/>
                <w:bCs/>
                <w:color w:val="000000"/>
              </w:rPr>
              <w:t>ja</w:t>
            </w:r>
          </w:p>
        </w:tc>
        <w:tc>
          <w:tcPr>
            <w:tcW w:w="1134" w:type="dxa"/>
            <w:tcBorders>
              <w:top w:val="dotted" w:sz="4" w:space="0" w:color="auto"/>
              <w:bottom w:val="dotted" w:sz="4" w:space="0" w:color="auto"/>
            </w:tcBorders>
          </w:tcPr>
          <w:p w14:paraId="5DEFF3C4" w14:textId="040FD91E" w:rsidR="00521937" w:rsidRPr="006D3526" w:rsidRDefault="007E6FCE" w:rsidP="007E6FCE">
            <w:pPr>
              <w:pStyle w:val="Lijstalinea"/>
              <w:spacing w:line="240" w:lineRule="auto"/>
              <w:ind w:left="0"/>
              <w:rPr>
                <w:rFonts w:cs="Calibri Light"/>
                <w:bCs/>
                <w:color w:val="000000"/>
              </w:rPr>
            </w:pPr>
            <w:r>
              <w:rPr>
                <w:rFonts w:cs="Calibri Light"/>
                <w:bCs/>
                <w:color w:val="000000"/>
              </w:rPr>
              <w:t xml:space="preserve">X </w:t>
            </w:r>
            <w:r w:rsidR="00521937">
              <w:rPr>
                <w:rFonts w:cs="Calibri Light"/>
                <w:bCs/>
                <w:color w:val="000000"/>
              </w:rPr>
              <w:t>deels</w:t>
            </w:r>
          </w:p>
        </w:tc>
        <w:tc>
          <w:tcPr>
            <w:tcW w:w="992" w:type="dxa"/>
            <w:tcBorders>
              <w:top w:val="dotted" w:sz="4" w:space="0" w:color="auto"/>
              <w:bottom w:val="dotted" w:sz="4" w:space="0" w:color="auto"/>
            </w:tcBorders>
            <w:vAlign w:val="center"/>
          </w:tcPr>
          <w:p w14:paraId="59678117" w14:textId="77777777" w:rsidR="00521937" w:rsidRPr="006D3526" w:rsidRDefault="00521937" w:rsidP="00521937">
            <w:pPr>
              <w:pStyle w:val="Lijstalinea"/>
              <w:numPr>
                <w:ilvl w:val="0"/>
                <w:numId w:val="2"/>
              </w:numPr>
              <w:spacing w:line="240" w:lineRule="auto"/>
              <w:rPr>
                <w:rFonts w:cs="Calibri Light"/>
                <w:bCs/>
                <w:color w:val="000000"/>
              </w:rPr>
            </w:pPr>
            <w:r w:rsidRPr="006D3526">
              <w:rPr>
                <w:rFonts w:cs="Calibri Light"/>
                <w:bCs/>
                <w:color w:val="000000"/>
              </w:rPr>
              <w:t>nee</w:t>
            </w:r>
          </w:p>
        </w:tc>
      </w:tr>
      <w:tr w:rsidR="00521937" w:rsidRPr="006D3526" w14:paraId="09ED5F9B" w14:textId="77777777" w:rsidTr="0006733A">
        <w:trPr>
          <w:trHeight w:val="438"/>
        </w:trPr>
        <w:tc>
          <w:tcPr>
            <w:tcW w:w="2093" w:type="dxa"/>
            <w:vMerge/>
            <w:shd w:val="clear" w:color="auto" w:fill="172A75"/>
            <w:vAlign w:val="center"/>
          </w:tcPr>
          <w:p w14:paraId="38AEFEFB" w14:textId="77777777" w:rsidR="00521937" w:rsidRPr="006D3526" w:rsidRDefault="00521937" w:rsidP="0006733A">
            <w:pPr>
              <w:rPr>
                <w:rFonts w:cs="Calibri Light"/>
                <w:bCs/>
                <w:color w:val="000000"/>
              </w:rPr>
            </w:pPr>
          </w:p>
        </w:tc>
        <w:tc>
          <w:tcPr>
            <w:tcW w:w="4848" w:type="dxa"/>
            <w:gridSpan w:val="2"/>
            <w:tcBorders>
              <w:top w:val="dotted" w:sz="4" w:space="0" w:color="auto"/>
              <w:bottom w:val="dotted" w:sz="4" w:space="0" w:color="auto"/>
            </w:tcBorders>
            <w:vAlign w:val="center"/>
          </w:tcPr>
          <w:p w14:paraId="2C78B6BB" w14:textId="24E1ECF5" w:rsidR="00521937" w:rsidRPr="006D3526" w:rsidRDefault="007E6FCE" w:rsidP="0006733A">
            <w:pPr>
              <w:rPr>
                <w:rFonts w:cs="Calibri Light"/>
                <w:bCs/>
                <w:color w:val="000000"/>
              </w:rPr>
            </w:pPr>
            <w:r w:rsidRPr="00B71CEA">
              <w:rPr>
                <w:rFonts w:cs="Calibri"/>
                <w:b/>
                <w:bCs/>
                <w:i/>
                <w:color w:val="000000"/>
                <w:sz w:val="22"/>
                <w:szCs w:val="22"/>
              </w:rPr>
              <w:t>3</w:t>
            </w:r>
            <w:r>
              <w:rPr>
                <w:rFonts w:cs="Calibri"/>
                <w:b/>
                <w:bCs/>
                <w:i/>
                <w:color w:val="000000"/>
                <w:sz w:val="22"/>
                <w:szCs w:val="22"/>
              </w:rPr>
              <w:t>.</w:t>
            </w:r>
            <w:r w:rsidRPr="00B71CEA">
              <w:rPr>
                <w:rFonts w:cs="Calibri"/>
                <w:b/>
                <w:bCs/>
                <w:i/>
                <w:color w:val="000000"/>
                <w:sz w:val="22"/>
                <w:szCs w:val="22"/>
              </w:rPr>
              <w:t>Er is een goede balans tussen rust en activiteit</w:t>
            </w:r>
            <w:r>
              <w:rPr>
                <w:rFonts w:cs="Calibri"/>
                <w:b/>
                <w:bCs/>
                <w:i/>
                <w:color w:val="000000"/>
                <w:sz w:val="22"/>
                <w:szCs w:val="22"/>
              </w:rPr>
              <w:t>.</w:t>
            </w:r>
          </w:p>
        </w:tc>
        <w:tc>
          <w:tcPr>
            <w:tcW w:w="851" w:type="dxa"/>
            <w:tcBorders>
              <w:top w:val="dotted" w:sz="4" w:space="0" w:color="auto"/>
              <w:bottom w:val="dotted" w:sz="4" w:space="0" w:color="auto"/>
            </w:tcBorders>
            <w:vAlign w:val="center"/>
          </w:tcPr>
          <w:p w14:paraId="2E06EBB7" w14:textId="683002EA" w:rsidR="00521937" w:rsidRPr="00AF0B5A" w:rsidRDefault="009E216B" w:rsidP="009E216B">
            <w:pPr>
              <w:pStyle w:val="Lijstalinea"/>
              <w:spacing w:line="240" w:lineRule="auto"/>
              <w:ind w:left="0"/>
              <w:rPr>
                <w:rFonts w:cs="Calibri Light"/>
                <w:bCs/>
                <w:color w:val="000000"/>
              </w:rPr>
            </w:pPr>
            <w:r>
              <w:rPr>
                <w:rFonts w:cs="Calibri Light"/>
                <w:bCs/>
                <w:color w:val="000000"/>
              </w:rPr>
              <w:t xml:space="preserve">X </w:t>
            </w:r>
            <w:r w:rsidR="003E76D8">
              <w:rPr>
                <w:rFonts w:cs="Calibri Light"/>
                <w:bCs/>
                <w:color w:val="000000"/>
              </w:rPr>
              <w:t xml:space="preserve">   </w:t>
            </w:r>
            <w:r w:rsidR="00521937" w:rsidRPr="00AF0B5A">
              <w:rPr>
                <w:rFonts w:cs="Calibri Light"/>
                <w:bCs/>
                <w:color w:val="000000"/>
              </w:rPr>
              <w:t>ja</w:t>
            </w:r>
          </w:p>
        </w:tc>
        <w:tc>
          <w:tcPr>
            <w:tcW w:w="1134" w:type="dxa"/>
            <w:tcBorders>
              <w:top w:val="dotted" w:sz="4" w:space="0" w:color="auto"/>
              <w:bottom w:val="dotted" w:sz="4" w:space="0" w:color="auto"/>
            </w:tcBorders>
          </w:tcPr>
          <w:p w14:paraId="5A8DA5C5" w14:textId="77777777" w:rsidR="00521937" w:rsidRPr="006D3526" w:rsidRDefault="00521937" w:rsidP="00521937">
            <w:pPr>
              <w:pStyle w:val="Lijstalinea"/>
              <w:numPr>
                <w:ilvl w:val="0"/>
                <w:numId w:val="2"/>
              </w:numPr>
              <w:spacing w:line="240" w:lineRule="auto"/>
              <w:rPr>
                <w:rFonts w:cs="Calibri Light"/>
                <w:bCs/>
                <w:color w:val="000000"/>
              </w:rPr>
            </w:pPr>
            <w:r>
              <w:rPr>
                <w:rFonts w:cs="Calibri Light"/>
                <w:bCs/>
                <w:color w:val="000000"/>
              </w:rPr>
              <w:t>deels</w:t>
            </w:r>
          </w:p>
        </w:tc>
        <w:tc>
          <w:tcPr>
            <w:tcW w:w="992" w:type="dxa"/>
            <w:tcBorders>
              <w:top w:val="dotted" w:sz="4" w:space="0" w:color="auto"/>
              <w:bottom w:val="dotted" w:sz="4" w:space="0" w:color="auto"/>
            </w:tcBorders>
            <w:vAlign w:val="center"/>
          </w:tcPr>
          <w:p w14:paraId="071D4BB0" w14:textId="77777777" w:rsidR="00521937" w:rsidRPr="006D3526" w:rsidRDefault="00521937" w:rsidP="00521937">
            <w:pPr>
              <w:pStyle w:val="Lijstalinea"/>
              <w:numPr>
                <w:ilvl w:val="0"/>
                <w:numId w:val="2"/>
              </w:numPr>
              <w:spacing w:line="240" w:lineRule="auto"/>
              <w:rPr>
                <w:rFonts w:cs="Calibri Light"/>
                <w:bCs/>
                <w:color w:val="000000"/>
              </w:rPr>
            </w:pPr>
            <w:r w:rsidRPr="006D3526">
              <w:rPr>
                <w:rFonts w:cs="Calibri Light"/>
                <w:bCs/>
                <w:color w:val="000000"/>
              </w:rPr>
              <w:t>nee</w:t>
            </w:r>
          </w:p>
        </w:tc>
      </w:tr>
      <w:tr w:rsidR="00521937" w:rsidRPr="006D3526" w14:paraId="61989FFC" w14:textId="77777777" w:rsidTr="0006733A">
        <w:trPr>
          <w:trHeight w:val="426"/>
        </w:trPr>
        <w:tc>
          <w:tcPr>
            <w:tcW w:w="2093" w:type="dxa"/>
            <w:vMerge/>
            <w:shd w:val="clear" w:color="auto" w:fill="172A75"/>
            <w:vAlign w:val="center"/>
          </w:tcPr>
          <w:p w14:paraId="7279676A" w14:textId="77777777" w:rsidR="00521937" w:rsidRPr="006D3526" w:rsidRDefault="00521937" w:rsidP="0006733A">
            <w:pPr>
              <w:rPr>
                <w:rFonts w:cs="Calibri Light"/>
                <w:bCs/>
                <w:color w:val="000000"/>
              </w:rPr>
            </w:pPr>
          </w:p>
        </w:tc>
        <w:tc>
          <w:tcPr>
            <w:tcW w:w="4848" w:type="dxa"/>
            <w:gridSpan w:val="2"/>
            <w:tcBorders>
              <w:top w:val="dotted" w:sz="4" w:space="0" w:color="auto"/>
              <w:bottom w:val="single" w:sz="4" w:space="0" w:color="auto"/>
            </w:tcBorders>
            <w:vAlign w:val="center"/>
          </w:tcPr>
          <w:p w14:paraId="368150DC" w14:textId="77777777" w:rsidR="00521937" w:rsidRPr="006D3526" w:rsidRDefault="00521937" w:rsidP="0006733A">
            <w:pPr>
              <w:rPr>
                <w:rFonts w:cs="Calibri Light"/>
                <w:bCs/>
                <w:color w:val="000000"/>
              </w:rPr>
            </w:pPr>
          </w:p>
        </w:tc>
        <w:tc>
          <w:tcPr>
            <w:tcW w:w="851" w:type="dxa"/>
            <w:tcBorders>
              <w:top w:val="dotted" w:sz="4" w:space="0" w:color="auto"/>
              <w:bottom w:val="single" w:sz="4" w:space="0" w:color="auto"/>
            </w:tcBorders>
            <w:vAlign w:val="center"/>
          </w:tcPr>
          <w:p w14:paraId="1A07CB6F" w14:textId="77777777" w:rsidR="00521937" w:rsidRPr="00AF0B5A" w:rsidRDefault="00521937" w:rsidP="00521937">
            <w:pPr>
              <w:pStyle w:val="Lijstalinea"/>
              <w:numPr>
                <w:ilvl w:val="0"/>
                <w:numId w:val="2"/>
              </w:numPr>
              <w:spacing w:line="240" w:lineRule="auto"/>
              <w:rPr>
                <w:rFonts w:cs="Calibri Light"/>
                <w:bCs/>
                <w:color w:val="000000"/>
              </w:rPr>
            </w:pPr>
            <w:r w:rsidRPr="00AF0B5A">
              <w:rPr>
                <w:rFonts w:cs="Calibri Light"/>
                <w:bCs/>
                <w:color w:val="000000"/>
              </w:rPr>
              <w:t>ja</w:t>
            </w:r>
          </w:p>
        </w:tc>
        <w:tc>
          <w:tcPr>
            <w:tcW w:w="1134" w:type="dxa"/>
            <w:tcBorders>
              <w:top w:val="dotted" w:sz="4" w:space="0" w:color="auto"/>
              <w:bottom w:val="single" w:sz="4" w:space="0" w:color="auto"/>
            </w:tcBorders>
          </w:tcPr>
          <w:p w14:paraId="38142E0D" w14:textId="77777777" w:rsidR="00521937" w:rsidRPr="006D3526" w:rsidRDefault="00521937" w:rsidP="00521937">
            <w:pPr>
              <w:pStyle w:val="Lijstalinea"/>
              <w:numPr>
                <w:ilvl w:val="0"/>
                <w:numId w:val="2"/>
              </w:numPr>
              <w:spacing w:line="240" w:lineRule="auto"/>
              <w:rPr>
                <w:rFonts w:cs="Calibri Light"/>
                <w:bCs/>
                <w:color w:val="000000"/>
              </w:rPr>
            </w:pPr>
            <w:r>
              <w:rPr>
                <w:rFonts w:cs="Calibri Light"/>
                <w:bCs/>
                <w:color w:val="000000"/>
              </w:rPr>
              <w:t>deels</w:t>
            </w:r>
          </w:p>
        </w:tc>
        <w:tc>
          <w:tcPr>
            <w:tcW w:w="992" w:type="dxa"/>
            <w:tcBorders>
              <w:top w:val="dotted" w:sz="4" w:space="0" w:color="auto"/>
              <w:bottom w:val="single" w:sz="4" w:space="0" w:color="auto"/>
            </w:tcBorders>
            <w:vAlign w:val="center"/>
          </w:tcPr>
          <w:p w14:paraId="7937828F" w14:textId="77777777" w:rsidR="00521937" w:rsidRPr="006D3526" w:rsidRDefault="00521937" w:rsidP="00521937">
            <w:pPr>
              <w:pStyle w:val="Lijstalinea"/>
              <w:numPr>
                <w:ilvl w:val="0"/>
                <w:numId w:val="2"/>
              </w:numPr>
              <w:spacing w:line="240" w:lineRule="auto"/>
              <w:rPr>
                <w:rFonts w:cs="Calibri Light"/>
                <w:bCs/>
                <w:color w:val="000000"/>
              </w:rPr>
            </w:pPr>
            <w:r w:rsidRPr="006D3526">
              <w:rPr>
                <w:rFonts w:cs="Calibri Light"/>
                <w:bCs/>
                <w:color w:val="000000"/>
              </w:rPr>
              <w:t>nee</w:t>
            </w:r>
          </w:p>
        </w:tc>
      </w:tr>
      <w:tr w:rsidR="00521937" w:rsidRPr="00C26723" w14:paraId="730E01F7" w14:textId="77777777" w:rsidTr="009E216B">
        <w:trPr>
          <w:trHeight w:val="2126"/>
        </w:trPr>
        <w:tc>
          <w:tcPr>
            <w:tcW w:w="9918" w:type="dxa"/>
            <w:gridSpan w:val="6"/>
            <w:tcBorders>
              <w:right w:val="single" w:sz="4" w:space="0" w:color="auto"/>
            </w:tcBorders>
            <w:shd w:val="clear" w:color="auto" w:fill="auto"/>
          </w:tcPr>
          <w:p w14:paraId="6AC78843" w14:textId="77777777" w:rsidR="00521937" w:rsidRPr="00401F41" w:rsidRDefault="00521937" w:rsidP="0006733A">
            <w:pPr>
              <w:rPr>
                <w:rFonts w:cstheme="minorHAnsi"/>
                <w:b/>
                <w:bCs/>
                <w:sz w:val="22"/>
                <w:szCs w:val="22"/>
              </w:rPr>
            </w:pPr>
            <w:r w:rsidRPr="00401F41">
              <w:rPr>
                <w:rFonts w:cstheme="minorHAnsi"/>
                <w:b/>
                <w:bCs/>
                <w:color w:val="000000"/>
                <w:sz w:val="22"/>
                <w:szCs w:val="22"/>
              </w:rPr>
              <w:t>Wat heeft de zorgaanbieder gedaan om de resultaten te bereiken?</w:t>
            </w:r>
          </w:p>
          <w:p w14:paraId="5BE9A019" w14:textId="77777777" w:rsidR="00401F41" w:rsidRDefault="00401F41" w:rsidP="0006733A">
            <w:pPr>
              <w:autoSpaceDE w:val="0"/>
              <w:autoSpaceDN w:val="0"/>
              <w:adjustRightInd w:val="0"/>
              <w:spacing w:line="241" w:lineRule="atLeast"/>
              <w:rPr>
                <w:rFonts w:cstheme="minorHAnsi"/>
                <w:color w:val="000000"/>
                <w:sz w:val="22"/>
                <w:szCs w:val="22"/>
              </w:rPr>
            </w:pPr>
          </w:p>
          <w:p w14:paraId="03C35600" w14:textId="32B4C4AB" w:rsidR="00521937" w:rsidRPr="00401F41" w:rsidRDefault="00521937" w:rsidP="0006733A">
            <w:pPr>
              <w:autoSpaceDE w:val="0"/>
              <w:autoSpaceDN w:val="0"/>
              <w:adjustRightInd w:val="0"/>
              <w:spacing w:line="241" w:lineRule="atLeast"/>
              <w:rPr>
                <w:rFonts w:cstheme="minorHAnsi"/>
                <w:b/>
                <w:bCs/>
                <w:color w:val="000000"/>
                <w:sz w:val="22"/>
                <w:szCs w:val="22"/>
              </w:rPr>
            </w:pPr>
            <w:r w:rsidRPr="00401F41">
              <w:rPr>
                <w:rFonts w:cstheme="minorHAnsi"/>
                <w:b/>
                <w:bCs/>
                <w:color w:val="000000"/>
                <w:sz w:val="22"/>
                <w:szCs w:val="22"/>
              </w:rPr>
              <w:t>Toelichting:</w:t>
            </w:r>
          </w:p>
          <w:p w14:paraId="7A23CE75" w14:textId="77777777" w:rsidR="00CB3255" w:rsidRPr="00401F41" w:rsidRDefault="00CB3255" w:rsidP="00401F41">
            <w:pPr>
              <w:rPr>
                <w:rFonts w:cs="Calibri Light"/>
                <w:bCs/>
                <w:color w:val="000000"/>
                <w:sz w:val="22"/>
                <w:szCs w:val="22"/>
              </w:rPr>
            </w:pPr>
            <w:r w:rsidRPr="00401F41">
              <w:rPr>
                <w:rFonts w:cs="Calibri Light"/>
                <w:bCs/>
                <w:color w:val="000000"/>
                <w:sz w:val="22"/>
                <w:szCs w:val="22"/>
              </w:rPr>
              <w:t>1. Samen met begeleiding heb ik onderzocht waar mijn interesses liggen. Er is uitgekomen dat ik graag met dieren om ga. Samen met mijn begeleider heb ik mogelijkheden bekeken om vrijwilligerswerk moet iets met dieren te gaan doen. Ik ben gaan kijken bij een kinderboerderij maar hier kon onvoldoende structuur geboden worden waardoor ik niet goed wist wat ik kan doen en  me vaak verloren voelde. Na dit 6 weken geprobeerd te hebben zijn we naar andere mogelijkheden gaan kijken. Samen met mijn begeleider heb ik contact gezocht met het dierenasiel en gekeken wat de mogelijkheden zijn voor het doen van vrijwilligerswerk.  Ik kan op maandag en dinsdag honden uitlaten. De eerste 3 keer heb ik dit samen met mijn begeleider gedaan. Nu lukt het me om dit alleen te doen. Ik bespreek wekelijks met mijn begeleider hoe dit gaat.</w:t>
            </w:r>
          </w:p>
          <w:p w14:paraId="40952944" w14:textId="77777777" w:rsidR="00401F41" w:rsidRPr="00401F41" w:rsidRDefault="00CB3255" w:rsidP="00CB3255">
            <w:pPr>
              <w:rPr>
                <w:rFonts w:cs="Calibri Light"/>
                <w:bCs/>
                <w:color w:val="000000"/>
                <w:sz w:val="22"/>
                <w:szCs w:val="22"/>
              </w:rPr>
            </w:pPr>
            <w:r w:rsidRPr="00401F41">
              <w:rPr>
                <w:rFonts w:cs="Calibri Light"/>
                <w:bCs/>
                <w:color w:val="000000"/>
                <w:sz w:val="22"/>
                <w:szCs w:val="22"/>
              </w:rPr>
              <w:t xml:space="preserve"> </w:t>
            </w:r>
          </w:p>
          <w:p w14:paraId="4AB44D9F" w14:textId="63B20C77" w:rsidR="00CB3255" w:rsidRPr="00401F41" w:rsidRDefault="00CB3255" w:rsidP="00CB3255">
            <w:pPr>
              <w:rPr>
                <w:rFonts w:cs="Calibri Light"/>
                <w:bCs/>
                <w:color w:val="000000"/>
                <w:sz w:val="22"/>
                <w:szCs w:val="22"/>
              </w:rPr>
            </w:pPr>
            <w:r w:rsidRPr="00401F41">
              <w:rPr>
                <w:rFonts w:cs="Calibri Light"/>
                <w:bCs/>
                <w:color w:val="000000"/>
                <w:sz w:val="22"/>
                <w:szCs w:val="22"/>
              </w:rPr>
              <w:t xml:space="preserve">2. Ik heb met mijn begeleider een overzicht gemaakt van al de activiteiten die ik in een week  doe.  We hebben gekeken naar de activiteiten en de ontspanning. Welke activiteiten geven druk en welke activiteiten geven energie. Op basis hiervan is een goede weekplanning gemaakt waarbij activiteiten en ontspanning zich afwisselen. </w:t>
            </w:r>
          </w:p>
          <w:p w14:paraId="0212B4FE" w14:textId="77777777" w:rsidR="00CB3255" w:rsidRPr="00401F41" w:rsidRDefault="00CB3255" w:rsidP="00CB3255">
            <w:pPr>
              <w:rPr>
                <w:rFonts w:cs="Calibri Light"/>
                <w:bCs/>
                <w:color w:val="000000"/>
                <w:sz w:val="22"/>
                <w:szCs w:val="22"/>
              </w:rPr>
            </w:pPr>
            <w:r w:rsidRPr="00401F41">
              <w:rPr>
                <w:rFonts w:cs="Calibri Light"/>
                <w:bCs/>
                <w:color w:val="000000"/>
                <w:sz w:val="22"/>
                <w:szCs w:val="22"/>
              </w:rPr>
              <w:t xml:space="preserve">Aan het begin van de week is dit schema voor besproken en aan het eind van de week is besproken of ik me aan het schema heb  kunnen houden en waarom dit wel of niet gelukt is. </w:t>
            </w:r>
          </w:p>
          <w:p w14:paraId="22B61ACA" w14:textId="77777777" w:rsidR="00CB3255" w:rsidRPr="00401F41" w:rsidRDefault="00CB3255" w:rsidP="00CB3255">
            <w:pPr>
              <w:rPr>
                <w:rFonts w:cs="Calibri Light"/>
                <w:bCs/>
                <w:color w:val="000000"/>
                <w:sz w:val="22"/>
                <w:szCs w:val="22"/>
              </w:rPr>
            </w:pPr>
          </w:p>
          <w:p w14:paraId="3F2E78CC" w14:textId="77777777" w:rsidR="00CB3255" w:rsidRPr="00401F41" w:rsidRDefault="00CB3255" w:rsidP="00CB3255">
            <w:pPr>
              <w:rPr>
                <w:rFonts w:cs="Calibri"/>
                <w:bCs/>
                <w:iCs/>
                <w:color w:val="000000"/>
                <w:sz w:val="22"/>
                <w:szCs w:val="22"/>
              </w:rPr>
            </w:pPr>
            <w:r w:rsidRPr="00401F41">
              <w:rPr>
                <w:rFonts w:cs="Calibri"/>
                <w:bCs/>
                <w:i/>
                <w:color w:val="000000"/>
                <w:sz w:val="22"/>
                <w:szCs w:val="22"/>
              </w:rPr>
              <w:t xml:space="preserve">3. </w:t>
            </w:r>
            <w:r w:rsidRPr="00401F41">
              <w:rPr>
                <w:rFonts w:cs="Calibri"/>
                <w:bCs/>
                <w:iCs/>
                <w:color w:val="000000"/>
                <w:sz w:val="22"/>
                <w:szCs w:val="22"/>
              </w:rPr>
              <w:t>Door me aan de planning te houden is er een balans tussen activiteit en rust en overvraag ik mezelf niet.</w:t>
            </w:r>
          </w:p>
          <w:p w14:paraId="77C6E196" w14:textId="74DD0A8A" w:rsidR="00521937" w:rsidRPr="00C26723" w:rsidRDefault="00CB3255" w:rsidP="00CB3255">
            <w:pPr>
              <w:rPr>
                <w:rFonts w:cstheme="minorHAnsi"/>
                <w:sz w:val="22"/>
                <w:szCs w:val="22"/>
              </w:rPr>
            </w:pPr>
            <w:r w:rsidRPr="00401F41">
              <w:rPr>
                <w:rFonts w:cs="Calibri"/>
                <w:bCs/>
                <w:color w:val="000000"/>
                <w:sz w:val="22"/>
                <w:szCs w:val="22"/>
              </w:rPr>
              <w:t>Als ik me aan het schema hou is er een balans maar dit lukt me niet</w:t>
            </w:r>
            <w:r w:rsidRPr="00B71CEA">
              <w:rPr>
                <w:rFonts w:cs="Calibri"/>
                <w:bCs/>
                <w:color w:val="000000"/>
                <w:sz w:val="22"/>
                <w:szCs w:val="22"/>
              </w:rPr>
              <w:t xml:space="preserve"> altijd.</w:t>
            </w:r>
          </w:p>
          <w:p w14:paraId="052B71E6" w14:textId="77777777" w:rsidR="00CB3255" w:rsidRDefault="00CB3255" w:rsidP="0006733A">
            <w:pPr>
              <w:rPr>
                <w:rFonts w:cstheme="minorHAnsi"/>
                <w:sz w:val="22"/>
                <w:szCs w:val="22"/>
              </w:rPr>
            </w:pPr>
          </w:p>
          <w:p w14:paraId="23C94269" w14:textId="24239C2F" w:rsidR="00521937" w:rsidRPr="00401F41" w:rsidRDefault="00521937" w:rsidP="0006733A">
            <w:pPr>
              <w:rPr>
                <w:rFonts w:cstheme="minorHAnsi"/>
                <w:b/>
                <w:bCs/>
                <w:sz w:val="22"/>
                <w:szCs w:val="22"/>
              </w:rPr>
            </w:pPr>
            <w:r w:rsidRPr="00401F41">
              <w:rPr>
                <w:rFonts w:cstheme="minorHAnsi"/>
                <w:b/>
                <w:bCs/>
                <w:sz w:val="22"/>
                <w:szCs w:val="22"/>
              </w:rPr>
              <w:t xml:space="preserve">Indien van toepassing, de reden dat: </w:t>
            </w:r>
          </w:p>
          <w:p w14:paraId="169116BD" w14:textId="77777777" w:rsidR="007E6FCE" w:rsidRPr="00401F41" w:rsidRDefault="00521937" w:rsidP="007E6FCE">
            <w:pPr>
              <w:pStyle w:val="Lijstalinea"/>
              <w:numPr>
                <w:ilvl w:val="0"/>
                <w:numId w:val="10"/>
              </w:numPr>
              <w:rPr>
                <w:rFonts w:cstheme="minorHAnsi"/>
                <w:b/>
                <w:bCs/>
                <w:color w:val="000000"/>
              </w:rPr>
            </w:pPr>
            <w:r w:rsidRPr="00401F41">
              <w:rPr>
                <w:rFonts w:cstheme="minorHAnsi"/>
                <w:b/>
                <w:bCs/>
                <w:color w:val="000000"/>
              </w:rPr>
              <w:t>resultaten niet zijn behaald, of</w:t>
            </w:r>
          </w:p>
          <w:p w14:paraId="1E1897BD" w14:textId="65BE4B2D" w:rsidR="00521937" w:rsidRPr="00401F41" w:rsidRDefault="007E6FCE" w:rsidP="007E6FCE">
            <w:pPr>
              <w:pStyle w:val="Lijstalinea"/>
              <w:ind w:left="360"/>
              <w:rPr>
                <w:rFonts w:cstheme="minorHAnsi"/>
                <w:b/>
                <w:bCs/>
                <w:color w:val="000000"/>
              </w:rPr>
            </w:pPr>
            <w:r w:rsidRPr="00401F41">
              <w:rPr>
                <w:rFonts w:cstheme="minorHAnsi"/>
                <w:b/>
                <w:bCs/>
                <w:color w:val="000000"/>
              </w:rPr>
              <w:t xml:space="preserve">X     </w:t>
            </w:r>
            <w:r w:rsidR="00521937" w:rsidRPr="00401F41">
              <w:rPr>
                <w:rFonts w:cstheme="minorHAnsi"/>
                <w:b/>
                <w:bCs/>
                <w:color w:val="000000"/>
              </w:rPr>
              <w:t>resultaten slechts deels zijn behaald, of</w:t>
            </w:r>
          </w:p>
          <w:p w14:paraId="30820301" w14:textId="77777777" w:rsidR="00521937" w:rsidRPr="00C26723" w:rsidRDefault="00521937" w:rsidP="0006733A">
            <w:pPr>
              <w:pStyle w:val="Lijstalinea"/>
              <w:numPr>
                <w:ilvl w:val="0"/>
                <w:numId w:val="10"/>
              </w:numPr>
              <w:rPr>
                <w:rFonts w:cstheme="minorHAnsi"/>
                <w:bCs/>
                <w:color w:val="000000"/>
              </w:rPr>
            </w:pPr>
            <w:r w:rsidRPr="00401F41">
              <w:rPr>
                <w:rFonts w:cstheme="minorHAnsi"/>
                <w:b/>
                <w:bCs/>
                <w:color w:val="000000"/>
              </w:rPr>
              <w:t>de ondersteuning voortijdig is beëindigd</w:t>
            </w:r>
            <w:r w:rsidRPr="00C26723">
              <w:rPr>
                <w:rFonts w:cstheme="minorHAnsi"/>
                <w:bCs/>
                <w:color w:val="000000"/>
              </w:rPr>
              <w:t>.</w:t>
            </w:r>
          </w:p>
          <w:p w14:paraId="2E013F0D" w14:textId="77777777" w:rsidR="00401F41" w:rsidRDefault="00521937" w:rsidP="007E6FCE">
            <w:pPr>
              <w:rPr>
                <w:rFonts w:cs="Calibri Light"/>
                <w:bCs/>
                <w:color w:val="000000"/>
                <w:sz w:val="22"/>
                <w:szCs w:val="22"/>
              </w:rPr>
            </w:pPr>
            <w:r w:rsidRPr="00401F41">
              <w:rPr>
                <w:rFonts w:cstheme="minorHAnsi"/>
                <w:b/>
                <w:bCs/>
                <w:color w:val="000000"/>
                <w:sz w:val="22"/>
                <w:szCs w:val="22"/>
              </w:rPr>
              <w:t>Toelichting:</w:t>
            </w:r>
            <w:r w:rsidR="007E6FCE" w:rsidRPr="00B71CEA">
              <w:rPr>
                <w:rFonts w:cs="Calibri Light"/>
                <w:bCs/>
                <w:color w:val="000000"/>
                <w:sz w:val="22"/>
                <w:szCs w:val="22"/>
              </w:rPr>
              <w:t xml:space="preserve"> </w:t>
            </w:r>
          </w:p>
          <w:p w14:paraId="7AB57E86" w14:textId="65BA0FE9" w:rsidR="007E6FCE" w:rsidRPr="00B71CEA" w:rsidRDefault="007E6FCE" w:rsidP="007E6FCE">
            <w:pPr>
              <w:rPr>
                <w:rFonts w:cs="Calibri Light"/>
                <w:bCs/>
                <w:color w:val="000000"/>
                <w:sz w:val="22"/>
                <w:szCs w:val="22"/>
              </w:rPr>
            </w:pPr>
            <w:r w:rsidRPr="00B71CEA">
              <w:rPr>
                <w:rFonts w:cs="Calibri Light"/>
                <w:bCs/>
                <w:color w:val="000000"/>
                <w:sz w:val="22"/>
                <w:szCs w:val="22"/>
              </w:rPr>
              <w:t>Het lukt Jan nog niet om zich structureel aan het schema te houden. Dit wordt veroorzaakt doordat Jan als hij zich goed voelt een aantal activiteiten van de week in een dag doet waardoor hij zichzelf overvraagt en de rest van de week uit balans is.</w:t>
            </w:r>
          </w:p>
          <w:p w14:paraId="06BA12EF" w14:textId="1FC3D5CA" w:rsidR="00521937" w:rsidRPr="00C26723" w:rsidRDefault="00521937" w:rsidP="0006733A">
            <w:pPr>
              <w:autoSpaceDE w:val="0"/>
              <w:autoSpaceDN w:val="0"/>
              <w:adjustRightInd w:val="0"/>
              <w:spacing w:line="20" w:lineRule="atLeast"/>
              <w:contextualSpacing/>
              <w:rPr>
                <w:rFonts w:cstheme="minorHAnsi"/>
                <w:color w:val="000000"/>
                <w:sz w:val="22"/>
                <w:szCs w:val="22"/>
              </w:rPr>
            </w:pPr>
          </w:p>
          <w:p w14:paraId="2B751EF0" w14:textId="77777777" w:rsidR="00521937" w:rsidRPr="00C26723" w:rsidRDefault="00521937" w:rsidP="0006733A">
            <w:pPr>
              <w:rPr>
                <w:rFonts w:cstheme="minorHAnsi"/>
                <w:b/>
                <w:bCs/>
                <w:sz w:val="22"/>
                <w:szCs w:val="22"/>
              </w:rPr>
            </w:pPr>
          </w:p>
          <w:p w14:paraId="473094EF" w14:textId="77777777" w:rsidR="00521937" w:rsidRPr="00401F41" w:rsidRDefault="00521937" w:rsidP="0006733A">
            <w:pPr>
              <w:rPr>
                <w:rFonts w:cstheme="minorHAnsi"/>
                <w:b/>
                <w:bCs/>
                <w:sz w:val="22"/>
                <w:szCs w:val="22"/>
              </w:rPr>
            </w:pPr>
            <w:r w:rsidRPr="00401F41">
              <w:rPr>
                <w:rFonts w:cstheme="minorHAnsi"/>
                <w:b/>
                <w:bCs/>
                <w:sz w:val="22"/>
                <w:szCs w:val="22"/>
              </w:rPr>
              <w:t>Heeft u (nog) ondersteuning nodig de komende periode?</w:t>
            </w:r>
          </w:p>
          <w:p w14:paraId="60CCDAC3" w14:textId="77777777" w:rsidR="007E6FCE" w:rsidRPr="00401F41" w:rsidRDefault="00521937" w:rsidP="007E6FCE">
            <w:pPr>
              <w:pStyle w:val="Lijstalinea"/>
              <w:numPr>
                <w:ilvl w:val="0"/>
                <w:numId w:val="10"/>
              </w:numPr>
              <w:rPr>
                <w:rFonts w:cstheme="minorHAnsi"/>
                <w:b/>
                <w:bCs/>
                <w:color w:val="000000"/>
              </w:rPr>
            </w:pPr>
            <w:r w:rsidRPr="00401F41">
              <w:rPr>
                <w:rFonts w:cstheme="minorHAnsi"/>
                <w:b/>
                <w:bCs/>
                <w:color w:val="000000"/>
              </w:rPr>
              <w:t xml:space="preserve">Nee </w:t>
            </w:r>
          </w:p>
          <w:p w14:paraId="6447381E" w14:textId="37763436" w:rsidR="00521937" w:rsidRPr="00401F41" w:rsidRDefault="007E6FCE" w:rsidP="007E6FCE">
            <w:pPr>
              <w:pStyle w:val="Lijstalinea"/>
              <w:ind w:left="360"/>
              <w:rPr>
                <w:rFonts w:cstheme="minorHAnsi"/>
                <w:b/>
                <w:bCs/>
                <w:color w:val="000000"/>
              </w:rPr>
            </w:pPr>
            <w:r w:rsidRPr="00401F41">
              <w:rPr>
                <w:rFonts w:cstheme="minorHAnsi"/>
                <w:b/>
                <w:bCs/>
                <w:color w:val="000000"/>
              </w:rPr>
              <w:t xml:space="preserve">X     </w:t>
            </w:r>
            <w:r w:rsidR="00521937" w:rsidRPr="00401F41">
              <w:rPr>
                <w:rFonts w:cstheme="minorHAnsi"/>
                <w:b/>
                <w:bCs/>
                <w:color w:val="000000"/>
              </w:rPr>
              <w:t>Ja, resultaat/ resultaten deels of niet behaald</w:t>
            </w:r>
          </w:p>
          <w:p w14:paraId="1B40BA7B" w14:textId="77777777" w:rsidR="00521937" w:rsidRPr="00401F41" w:rsidRDefault="00521937" w:rsidP="0006733A">
            <w:pPr>
              <w:pStyle w:val="Lijstalinea"/>
              <w:numPr>
                <w:ilvl w:val="0"/>
                <w:numId w:val="10"/>
              </w:numPr>
              <w:rPr>
                <w:rFonts w:cstheme="minorHAnsi"/>
                <w:b/>
                <w:bCs/>
                <w:color w:val="000000"/>
              </w:rPr>
            </w:pPr>
            <w:r w:rsidRPr="00401F41">
              <w:rPr>
                <w:rFonts w:cstheme="minorHAnsi"/>
                <w:b/>
                <w:bCs/>
                <w:color w:val="000000"/>
              </w:rPr>
              <w:t>Ja, nieuwe resultaten</w:t>
            </w:r>
          </w:p>
          <w:p w14:paraId="1D3EC386" w14:textId="77777777" w:rsidR="00521937" w:rsidRPr="00401F41" w:rsidRDefault="00521937" w:rsidP="0006733A">
            <w:pPr>
              <w:pStyle w:val="Lijstalinea"/>
              <w:numPr>
                <w:ilvl w:val="0"/>
                <w:numId w:val="10"/>
              </w:numPr>
              <w:jc w:val="both"/>
              <w:rPr>
                <w:rFonts w:cstheme="minorHAnsi"/>
                <w:b/>
                <w:bCs/>
                <w:color w:val="000000"/>
              </w:rPr>
            </w:pPr>
            <w:r w:rsidRPr="00401F41">
              <w:rPr>
                <w:rFonts w:cstheme="minorHAnsi"/>
                <w:b/>
                <w:bCs/>
                <w:color w:val="000000"/>
              </w:rPr>
              <w:t>Ja, behouden van huidige situatie</w:t>
            </w:r>
          </w:p>
          <w:p w14:paraId="68127295" w14:textId="77777777" w:rsidR="00401F41" w:rsidRPr="00401F41" w:rsidRDefault="00521937" w:rsidP="009E216B">
            <w:pPr>
              <w:rPr>
                <w:rFonts w:cs="Calibri Light"/>
                <w:b/>
                <w:bCs/>
                <w:color w:val="000000"/>
                <w:sz w:val="22"/>
                <w:szCs w:val="22"/>
              </w:rPr>
            </w:pPr>
            <w:r w:rsidRPr="00401F41">
              <w:rPr>
                <w:rFonts w:cstheme="minorHAnsi"/>
                <w:b/>
                <w:bCs/>
                <w:color w:val="000000"/>
                <w:sz w:val="22"/>
                <w:szCs w:val="22"/>
              </w:rPr>
              <w:lastRenderedPageBreak/>
              <w:t>Toelichting:</w:t>
            </w:r>
            <w:r w:rsidR="007E6FCE" w:rsidRPr="00401F41">
              <w:rPr>
                <w:rFonts w:cs="Calibri Light"/>
                <w:b/>
                <w:bCs/>
                <w:color w:val="000000"/>
                <w:sz w:val="22"/>
                <w:szCs w:val="22"/>
              </w:rPr>
              <w:t xml:space="preserve"> </w:t>
            </w:r>
          </w:p>
          <w:p w14:paraId="2D92385B" w14:textId="71C32FEC" w:rsidR="009E216B" w:rsidRPr="00B71CEA" w:rsidRDefault="009E216B" w:rsidP="009E216B">
            <w:pPr>
              <w:rPr>
                <w:rFonts w:cs="Calibri Light"/>
                <w:bCs/>
                <w:color w:val="000000"/>
                <w:sz w:val="22"/>
                <w:szCs w:val="22"/>
              </w:rPr>
            </w:pPr>
            <w:r w:rsidRPr="00B71CEA">
              <w:rPr>
                <w:rFonts w:cs="Calibri Light"/>
                <w:bCs/>
                <w:color w:val="000000"/>
                <w:sz w:val="22"/>
                <w:szCs w:val="22"/>
              </w:rPr>
              <w:t xml:space="preserve">Mijn inzicht vergroten zodat ik weet wat er gebeurt met mijn belastbaarheid als ik met wel of juist niet aan het schema houdt. </w:t>
            </w:r>
          </w:p>
          <w:p w14:paraId="09094670" w14:textId="5D88B8CC" w:rsidR="009E216B" w:rsidRPr="00C26723" w:rsidRDefault="009E216B" w:rsidP="009E216B">
            <w:pPr>
              <w:rPr>
                <w:rFonts w:cstheme="minorHAnsi"/>
                <w:bCs/>
                <w:color w:val="000000"/>
                <w:sz w:val="22"/>
                <w:szCs w:val="22"/>
              </w:rPr>
            </w:pPr>
            <w:r w:rsidRPr="00B71CEA">
              <w:rPr>
                <w:rFonts w:cs="Calibri Light"/>
                <w:bCs/>
                <w:color w:val="000000"/>
                <w:sz w:val="22"/>
                <w:szCs w:val="22"/>
              </w:rPr>
              <w:t xml:space="preserve">Met </w:t>
            </w:r>
            <w:r>
              <w:rPr>
                <w:rFonts w:cs="Calibri Light"/>
                <w:bCs/>
                <w:color w:val="000000"/>
                <w:sz w:val="22"/>
                <w:szCs w:val="22"/>
              </w:rPr>
              <w:t xml:space="preserve">de </w:t>
            </w:r>
            <w:r w:rsidRPr="00B71CEA">
              <w:rPr>
                <w:rFonts w:cs="Calibri Light"/>
                <w:bCs/>
                <w:color w:val="000000"/>
                <w:sz w:val="22"/>
                <w:szCs w:val="22"/>
              </w:rPr>
              <w:t>begeleiding wekelijks mijn schema blijven doornemen en bespreken wat maakt dat ik me niet aan het schema heb kunnen houden.</w:t>
            </w:r>
            <w:r w:rsidRPr="00B71CEA">
              <w:rPr>
                <w:rFonts w:cs="Calibri Light"/>
                <w:bCs/>
                <w:color w:val="000000"/>
                <w:sz w:val="22"/>
                <w:szCs w:val="22"/>
              </w:rPr>
              <w:br/>
              <w:t>Het voor</w:t>
            </w:r>
            <w:r>
              <w:rPr>
                <w:rFonts w:cs="Calibri Light"/>
                <w:bCs/>
                <w:color w:val="000000"/>
                <w:sz w:val="22"/>
                <w:szCs w:val="22"/>
              </w:rPr>
              <w:t>-</w:t>
            </w:r>
            <w:r w:rsidRPr="00B71CEA">
              <w:rPr>
                <w:rFonts w:cs="Calibri Light"/>
                <w:bCs/>
                <w:color w:val="000000"/>
                <w:sz w:val="22"/>
                <w:szCs w:val="22"/>
              </w:rPr>
              <w:t xml:space="preserve"> en nabespreken langzaam afbouwen zodat ik hier steeds zelfstandiger in wordt.</w:t>
            </w:r>
          </w:p>
          <w:p w14:paraId="1D0C11A7" w14:textId="5971252C" w:rsidR="00521937" w:rsidRPr="00C26723" w:rsidRDefault="00521937" w:rsidP="009E216B">
            <w:pPr>
              <w:rPr>
                <w:rFonts w:cstheme="minorHAnsi"/>
                <w:bCs/>
                <w:color w:val="000000"/>
                <w:sz w:val="22"/>
                <w:szCs w:val="22"/>
              </w:rPr>
            </w:pPr>
          </w:p>
        </w:tc>
      </w:tr>
      <w:tr w:rsidR="00521937" w:rsidRPr="00C26723" w14:paraId="3622C814" w14:textId="77777777" w:rsidTr="009E216B">
        <w:trPr>
          <w:trHeight w:val="2964"/>
        </w:trPr>
        <w:tc>
          <w:tcPr>
            <w:tcW w:w="9918" w:type="dxa"/>
            <w:gridSpan w:val="6"/>
            <w:tcBorders>
              <w:right w:val="single" w:sz="4" w:space="0" w:color="auto"/>
            </w:tcBorders>
            <w:shd w:val="clear" w:color="auto" w:fill="auto"/>
          </w:tcPr>
          <w:p w14:paraId="7B6E59D0" w14:textId="77777777" w:rsidR="00521937" w:rsidRPr="00401F41" w:rsidRDefault="00521937" w:rsidP="0006733A">
            <w:pPr>
              <w:rPr>
                <w:rFonts w:cstheme="minorHAnsi"/>
                <w:b/>
                <w:color w:val="000000"/>
                <w:sz w:val="22"/>
                <w:szCs w:val="22"/>
              </w:rPr>
            </w:pPr>
            <w:r w:rsidRPr="00401F41">
              <w:rPr>
                <w:rFonts w:cstheme="minorHAnsi"/>
                <w:b/>
                <w:color w:val="000000"/>
                <w:sz w:val="22"/>
                <w:szCs w:val="22"/>
                <w:lang w:val="nl-BE"/>
              </w:rPr>
              <w:lastRenderedPageBreak/>
              <w:t xml:space="preserve">De invulling van de ondersteuning voor de komende periode wordt beschreven in het nieuwe ondersteuningsplan. </w:t>
            </w:r>
            <w:r w:rsidRPr="00401F41">
              <w:rPr>
                <w:rFonts w:cstheme="minorHAnsi"/>
                <w:b/>
                <w:color w:val="000000"/>
                <w:sz w:val="22"/>
                <w:szCs w:val="22"/>
              </w:rPr>
              <w:t>Wel zijn de volgende vragen belangrijk om in te vullen. Ze worden meegenomen in het onderzoek:</w:t>
            </w:r>
          </w:p>
          <w:p w14:paraId="33ABED44" w14:textId="77777777" w:rsidR="00401F41" w:rsidRPr="00401F41" w:rsidRDefault="00401F41" w:rsidP="0006733A">
            <w:pPr>
              <w:rPr>
                <w:rFonts w:cstheme="minorHAnsi"/>
                <w:b/>
                <w:color w:val="000000"/>
                <w:sz w:val="22"/>
                <w:szCs w:val="22"/>
              </w:rPr>
            </w:pPr>
          </w:p>
          <w:p w14:paraId="4E3ECFFD" w14:textId="49BEB17D" w:rsidR="00521937" w:rsidRPr="00401F41" w:rsidRDefault="00521937" w:rsidP="0006733A">
            <w:pPr>
              <w:rPr>
                <w:rFonts w:cstheme="minorHAnsi"/>
                <w:b/>
                <w:color w:val="000000"/>
                <w:sz w:val="22"/>
                <w:szCs w:val="22"/>
              </w:rPr>
            </w:pPr>
            <w:r w:rsidRPr="00401F41">
              <w:rPr>
                <w:rFonts w:cstheme="minorHAnsi"/>
                <w:b/>
                <w:color w:val="000000"/>
                <w:sz w:val="22"/>
                <w:szCs w:val="22"/>
              </w:rPr>
              <w:t xml:space="preserve">Toelichting bij een vervolgvraag/verlenging: </w:t>
            </w:r>
          </w:p>
          <w:p w14:paraId="446818A8" w14:textId="77777777" w:rsidR="00521937" w:rsidRPr="00401F41" w:rsidRDefault="00521937" w:rsidP="0006733A">
            <w:pPr>
              <w:pStyle w:val="Lijstalinea"/>
              <w:numPr>
                <w:ilvl w:val="0"/>
                <w:numId w:val="4"/>
              </w:numPr>
              <w:rPr>
                <w:rFonts w:cstheme="minorHAnsi"/>
                <w:b/>
                <w:color w:val="000000"/>
              </w:rPr>
            </w:pPr>
            <w:r w:rsidRPr="00401F41">
              <w:rPr>
                <w:rFonts w:cstheme="minorHAnsi"/>
                <w:b/>
                <w:color w:val="000000"/>
              </w:rPr>
              <w:t>Wat kunt u zelf doen om de resultaten te bereiken?</w:t>
            </w:r>
          </w:p>
          <w:p w14:paraId="12753849" w14:textId="77777777" w:rsidR="00521937" w:rsidRPr="00401F41" w:rsidRDefault="00521937" w:rsidP="0006733A">
            <w:pPr>
              <w:pStyle w:val="Lijstalinea"/>
              <w:numPr>
                <w:ilvl w:val="0"/>
                <w:numId w:val="4"/>
              </w:numPr>
              <w:rPr>
                <w:rFonts w:cstheme="minorHAnsi"/>
                <w:b/>
                <w:color w:val="000000"/>
              </w:rPr>
            </w:pPr>
            <w:r w:rsidRPr="00401F41">
              <w:rPr>
                <w:rFonts w:cstheme="minorHAnsi"/>
                <w:b/>
                <w:color w:val="000000"/>
              </w:rPr>
              <w:t>Wat kan het netwerk van u hierin betekenen?</w:t>
            </w:r>
          </w:p>
          <w:p w14:paraId="44F1DC18" w14:textId="77777777" w:rsidR="00521937" w:rsidRPr="00401F41" w:rsidRDefault="00521937" w:rsidP="0006733A">
            <w:pPr>
              <w:pStyle w:val="Lijstalinea"/>
              <w:numPr>
                <w:ilvl w:val="0"/>
                <w:numId w:val="4"/>
              </w:numPr>
              <w:rPr>
                <w:rFonts w:cstheme="minorHAnsi"/>
                <w:b/>
                <w:color w:val="000000"/>
              </w:rPr>
            </w:pPr>
            <w:r w:rsidRPr="00401F41">
              <w:rPr>
                <w:rFonts w:cstheme="minorHAnsi"/>
                <w:b/>
                <w:color w:val="000000"/>
              </w:rPr>
              <w:t>Welke voorliggende voorzieningen zijn er beschikbaar om u te helpen uw resultaat te bereiken?</w:t>
            </w:r>
          </w:p>
          <w:p w14:paraId="0D955D23" w14:textId="77777777" w:rsidR="00521937" w:rsidRPr="00C26723" w:rsidRDefault="00521937" w:rsidP="0006733A">
            <w:pPr>
              <w:rPr>
                <w:rFonts w:cstheme="minorHAnsi"/>
                <w:bCs/>
                <w:color w:val="000000"/>
                <w:sz w:val="22"/>
                <w:szCs w:val="22"/>
              </w:rPr>
            </w:pPr>
          </w:p>
        </w:tc>
      </w:tr>
      <w:tr w:rsidR="00521937" w:rsidRPr="00C26723" w14:paraId="53C20E82" w14:textId="77777777" w:rsidTr="00C26723">
        <w:trPr>
          <w:trHeight w:val="916"/>
        </w:trPr>
        <w:tc>
          <w:tcPr>
            <w:tcW w:w="9918" w:type="dxa"/>
            <w:gridSpan w:val="6"/>
            <w:tcBorders>
              <w:right w:val="single" w:sz="4" w:space="0" w:color="auto"/>
            </w:tcBorders>
            <w:shd w:val="clear" w:color="auto" w:fill="auto"/>
          </w:tcPr>
          <w:p w14:paraId="6F62823A" w14:textId="77777777" w:rsidR="00521937" w:rsidRPr="00C26723" w:rsidRDefault="00521937" w:rsidP="0006733A">
            <w:pPr>
              <w:pBdr>
                <w:top w:val="single" w:sz="4" w:space="1" w:color="auto"/>
                <w:left w:val="single" w:sz="4" w:space="4" w:color="auto"/>
                <w:bottom w:val="single" w:sz="4" w:space="1" w:color="auto"/>
                <w:right w:val="single" w:sz="4" w:space="0" w:color="auto"/>
              </w:pBdr>
              <w:shd w:val="clear" w:color="auto" w:fill="172A75"/>
              <w:spacing w:after="200" w:line="276" w:lineRule="auto"/>
              <w:rPr>
                <w:rFonts w:cstheme="minorHAnsi"/>
                <w:b/>
                <w:sz w:val="22"/>
                <w:szCs w:val="22"/>
              </w:rPr>
            </w:pPr>
            <w:r w:rsidRPr="00C26723">
              <w:rPr>
                <w:rFonts w:cstheme="minorHAnsi"/>
                <w:b/>
                <w:sz w:val="22"/>
                <w:szCs w:val="22"/>
              </w:rPr>
              <w:t xml:space="preserve">Overige opmerkingen: </w:t>
            </w:r>
          </w:p>
          <w:p w14:paraId="312AD88B" w14:textId="77777777" w:rsidR="00521937" w:rsidRPr="00C26723" w:rsidRDefault="00521937" w:rsidP="0006733A">
            <w:pPr>
              <w:rPr>
                <w:rFonts w:cstheme="minorHAnsi"/>
                <w:bCs/>
                <w:color w:val="000000"/>
                <w:sz w:val="22"/>
                <w:szCs w:val="22"/>
              </w:rPr>
            </w:pPr>
          </w:p>
        </w:tc>
      </w:tr>
    </w:tbl>
    <w:p w14:paraId="31C8991F" w14:textId="77777777" w:rsidR="00BE3C50" w:rsidRPr="00C26723" w:rsidRDefault="00BE3C50" w:rsidP="00BE3C50">
      <w:pPr>
        <w:pStyle w:val="Lijstalinea"/>
        <w:numPr>
          <w:ilvl w:val="0"/>
          <w:numId w:val="3"/>
        </w:numPr>
        <w:rPr>
          <w:rFonts w:cstheme="minorHAnsi"/>
          <w:b/>
          <w:caps/>
          <w:color w:val="002060"/>
        </w:rPr>
      </w:pPr>
      <w:r w:rsidRPr="00C26723">
        <w:rPr>
          <w:rFonts w:cstheme="minorHAnsi"/>
          <w:b/>
          <w:caps/>
          <w:color w:val="002060"/>
        </w:rPr>
        <w:t>Datum</w:t>
      </w:r>
    </w:p>
    <w:tbl>
      <w:tblPr>
        <w:tblStyle w:val="Tabelraster"/>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8"/>
      </w:tblGrid>
      <w:tr w:rsidR="00BE3C50" w:rsidRPr="00C26723" w14:paraId="291887F7" w14:textId="77777777" w:rsidTr="00BE2FE2">
        <w:trPr>
          <w:trHeight w:val="454"/>
        </w:trPr>
        <w:tc>
          <w:tcPr>
            <w:tcW w:w="9068" w:type="dxa"/>
          </w:tcPr>
          <w:p w14:paraId="5BBEA008" w14:textId="77777777" w:rsidR="00BE3C50" w:rsidRPr="00C26723" w:rsidRDefault="00BE3C50" w:rsidP="00BE2FE2">
            <w:pPr>
              <w:rPr>
                <w:rFonts w:cstheme="minorHAnsi"/>
                <w:sz w:val="22"/>
                <w:szCs w:val="22"/>
              </w:rPr>
            </w:pPr>
            <w:r w:rsidRPr="00C26723">
              <w:rPr>
                <w:rFonts w:cstheme="minorHAnsi"/>
                <w:sz w:val="22"/>
                <w:szCs w:val="22"/>
              </w:rPr>
              <w:t>Datum besproken met cliënt:</w:t>
            </w:r>
          </w:p>
          <w:p w14:paraId="3FBB1294" w14:textId="77777777" w:rsidR="00C26723" w:rsidRDefault="00C26723" w:rsidP="00BE2FE2">
            <w:pPr>
              <w:rPr>
                <w:rFonts w:cstheme="minorHAnsi"/>
                <w:bCs/>
                <w:color w:val="000000"/>
                <w:sz w:val="22"/>
                <w:szCs w:val="22"/>
              </w:rPr>
            </w:pPr>
          </w:p>
          <w:p w14:paraId="2936744D" w14:textId="4B420B5F" w:rsidR="00BE3C50" w:rsidRPr="00C26723" w:rsidRDefault="00BE3C50" w:rsidP="00BE2FE2">
            <w:pPr>
              <w:rPr>
                <w:rFonts w:cstheme="minorHAnsi"/>
                <w:bCs/>
                <w:color w:val="000000"/>
                <w:sz w:val="22"/>
                <w:szCs w:val="22"/>
              </w:rPr>
            </w:pPr>
            <w:r w:rsidRPr="00C26723">
              <w:rPr>
                <w:rFonts w:cstheme="minorHAnsi"/>
                <w:bCs/>
                <w:color w:val="000000"/>
                <w:sz w:val="22"/>
                <w:szCs w:val="22"/>
              </w:rPr>
              <w:t>Datum opgestuurd naar cliënt:</w:t>
            </w:r>
          </w:p>
        </w:tc>
      </w:tr>
    </w:tbl>
    <w:p w14:paraId="771892F7" w14:textId="77777777" w:rsidR="00BE3C50" w:rsidRPr="00C26723" w:rsidRDefault="00BE3C50" w:rsidP="00BE3C50">
      <w:pPr>
        <w:pStyle w:val="Lijstalinea"/>
        <w:ind w:left="705"/>
        <w:rPr>
          <w:rFonts w:cstheme="minorHAnsi"/>
          <w:b/>
          <w:caps/>
          <w:color w:val="002060"/>
        </w:rPr>
      </w:pPr>
    </w:p>
    <w:p w14:paraId="7B418E65" w14:textId="77777777" w:rsidR="00BE3C50" w:rsidRPr="00C26723" w:rsidRDefault="00BE3C50" w:rsidP="00BE3C50">
      <w:pPr>
        <w:pStyle w:val="Lijstalinea"/>
        <w:numPr>
          <w:ilvl w:val="0"/>
          <w:numId w:val="3"/>
        </w:numPr>
        <w:rPr>
          <w:rFonts w:cstheme="minorHAnsi"/>
          <w:b/>
          <w:caps/>
          <w:color w:val="002060"/>
        </w:rPr>
      </w:pPr>
      <w:r w:rsidRPr="00C26723">
        <w:rPr>
          <w:rFonts w:cstheme="minorHAnsi"/>
          <w:b/>
          <w:caps/>
          <w:color w:val="002060"/>
        </w:rPr>
        <w:t>Ondertekening</w:t>
      </w:r>
    </w:p>
    <w:tbl>
      <w:tblPr>
        <w:tblStyle w:val="Tabelraster"/>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1"/>
        <w:gridCol w:w="236"/>
        <w:gridCol w:w="236"/>
        <w:gridCol w:w="4311"/>
      </w:tblGrid>
      <w:tr w:rsidR="00C26723" w:rsidRPr="00C26723" w14:paraId="68E4E6B4" w14:textId="77777777" w:rsidTr="00C26723">
        <w:trPr>
          <w:trHeight w:val="454"/>
        </w:trPr>
        <w:tc>
          <w:tcPr>
            <w:tcW w:w="4521" w:type="dxa"/>
          </w:tcPr>
          <w:p w14:paraId="1F9A3B77" w14:textId="77777777" w:rsidR="00C26723" w:rsidRPr="00C26723" w:rsidRDefault="00C26723" w:rsidP="00BE2FE2">
            <w:pPr>
              <w:rPr>
                <w:rFonts w:cstheme="minorHAnsi"/>
                <w:bCs/>
                <w:color w:val="000000"/>
                <w:sz w:val="22"/>
                <w:szCs w:val="22"/>
              </w:rPr>
            </w:pPr>
            <w:r w:rsidRPr="00C26723">
              <w:rPr>
                <w:rFonts w:cstheme="minorHAnsi"/>
                <w:sz w:val="22"/>
                <w:szCs w:val="22"/>
                <w:u w:val="single"/>
              </w:rPr>
              <w:t>Cliënt</w:t>
            </w:r>
            <w:r w:rsidRPr="00C26723">
              <w:rPr>
                <w:rFonts w:cstheme="minorHAnsi"/>
                <w:sz w:val="22"/>
                <w:szCs w:val="22"/>
              </w:rPr>
              <w:tab/>
            </w:r>
            <w:r w:rsidRPr="00C26723">
              <w:rPr>
                <w:rFonts w:cstheme="minorHAnsi"/>
                <w:sz w:val="22"/>
                <w:szCs w:val="22"/>
              </w:rPr>
              <w:tab/>
            </w:r>
            <w:r w:rsidRPr="00C26723">
              <w:rPr>
                <w:rFonts w:cstheme="minorHAnsi"/>
                <w:sz w:val="22"/>
                <w:szCs w:val="22"/>
              </w:rPr>
              <w:tab/>
            </w:r>
            <w:r w:rsidRPr="00C26723">
              <w:rPr>
                <w:rFonts w:cstheme="minorHAnsi"/>
                <w:sz w:val="22"/>
                <w:szCs w:val="22"/>
              </w:rPr>
              <w:tab/>
              <w:t>OF</w:t>
            </w:r>
          </w:p>
        </w:tc>
        <w:tc>
          <w:tcPr>
            <w:tcW w:w="236" w:type="dxa"/>
          </w:tcPr>
          <w:p w14:paraId="6C964069" w14:textId="77777777" w:rsidR="00C26723" w:rsidRPr="00C26723" w:rsidRDefault="00C26723" w:rsidP="00BE2FE2">
            <w:pPr>
              <w:rPr>
                <w:rFonts w:cstheme="minorHAnsi"/>
                <w:bCs/>
                <w:color w:val="000000"/>
                <w:sz w:val="22"/>
                <w:szCs w:val="22"/>
              </w:rPr>
            </w:pPr>
          </w:p>
        </w:tc>
        <w:tc>
          <w:tcPr>
            <w:tcW w:w="236" w:type="dxa"/>
          </w:tcPr>
          <w:p w14:paraId="7AE7FC59" w14:textId="32A12F09" w:rsidR="00C26723" w:rsidRPr="00C26723" w:rsidRDefault="00C26723" w:rsidP="00BE2FE2">
            <w:pPr>
              <w:rPr>
                <w:rFonts w:cstheme="minorHAnsi"/>
                <w:bCs/>
                <w:color w:val="000000"/>
                <w:sz w:val="22"/>
                <w:szCs w:val="22"/>
              </w:rPr>
            </w:pPr>
          </w:p>
        </w:tc>
        <w:tc>
          <w:tcPr>
            <w:tcW w:w="4311" w:type="dxa"/>
          </w:tcPr>
          <w:p w14:paraId="30C8E469" w14:textId="77777777" w:rsidR="00C26723" w:rsidRPr="00C26723" w:rsidRDefault="00C26723" w:rsidP="00BE2FE2">
            <w:pPr>
              <w:rPr>
                <w:rFonts w:cstheme="minorHAnsi"/>
                <w:sz w:val="22"/>
                <w:szCs w:val="22"/>
                <w:u w:val="single"/>
              </w:rPr>
            </w:pPr>
          </w:p>
          <w:p w14:paraId="25EF5036" w14:textId="77777777" w:rsidR="00C26723" w:rsidRPr="00C26723" w:rsidRDefault="00C26723" w:rsidP="00BE2FE2">
            <w:pPr>
              <w:rPr>
                <w:rFonts w:cstheme="minorHAnsi"/>
                <w:bCs/>
                <w:color w:val="000000"/>
                <w:sz w:val="22"/>
                <w:szCs w:val="22"/>
              </w:rPr>
            </w:pPr>
            <w:r w:rsidRPr="00C26723">
              <w:rPr>
                <w:rFonts w:cstheme="minorHAnsi"/>
                <w:sz w:val="22"/>
                <w:szCs w:val="22"/>
                <w:u w:val="single"/>
              </w:rPr>
              <w:t>Wettelijke vertegenwoordiger cliënt</w:t>
            </w:r>
          </w:p>
        </w:tc>
      </w:tr>
      <w:tr w:rsidR="00C26723" w:rsidRPr="00C26723" w14:paraId="55384587" w14:textId="77777777" w:rsidTr="00C26723">
        <w:trPr>
          <w:trHeight w:val="454"/>
        </w:trPr>
        <w:tc>
          <w:tcPr>
            <w:tcW w:w="4521" w:type="dxa"/>
          </w:tcPr>
          <w:p w14:paraId="30738559" w14:textId="77777777" w:rsidR="00C26723" w:rsidRPr="00C26723" w:rsidRDefault="00C26723" w:rsidP="00BE2FE2">
            <w:pPr>
              <w:rPr>
                <w:rFonts w:cstheme="minorHAnsi"/>
                <w:sz w:val="22"/>
                <w:szCs w:val="22"/>
              </w:rPr>
            </w:pPr>
            <w:r w:rsidRPr="00C26723">
              <w:rPr>
                <w:rFonts w:cstheme="minorHAnsi"/>
                <w:sz w:val="22"/>
                <w:szCs w:val="22"/>
              </w:rPr>
              <w:t>Naam:</w:t>
            </w:r>
          </w:p>
          <w:p w14:paraId="5ACF67C5" w14:textId="77777777" w:rsidR="00C26723" w:rsidRPr="00C26723" w:rsidRDefault="00C26723" w:rsidP="00BE2FE2">
            <w:pPr>
              <w:rPr>
                <w:rFonts w:cstheme="minorHAnsi"/>
                <w:bCs/>
                <w:color w:val="000000"/>
                <w:sz w:val="22"/>
                <w:szCs w:val="22"/>
              </w:rPr>
            </w:pPr>
            <w:r w:rsidRPr="00C26723">
              <w:rPr>
                <w:rFonts w:cstheme="minorHAnsi"/>
                <w:sz w:val="22"/>
                <w:szCs w:val="22"/>
              </w:rPr>
              <w:t>Plaats:</w:t>
            </w:r>
            <w:r w:rsidRPr="00C26723">
              <w:rPr>
                <w:rFonts w:cstheme="minorHAnsi"/>
                <w:sz w:val="22"/>
                <w:szCs w:val="22"/>
              </w:rPr>
              <w:tab/>
            </w:r>
          </w:p>
        </w:tc>
        <w:tc>
          <w:tcPr>
            <w:tcW w:w="236" w:type="dxa"/>
          </w:tcPr>
          <w:p w14:paraId="2790D552" w14:textId="77777777" w:rsidR="00C26723" w:rsidRPr="00C26723" w:rsidRDefault="00C26723" w:rsidP="00BE2FE2">
            <w:pPr>
              <w:rPr>
                <w:rFonts w:cstheme="minorHAnsi"/>
                <w:bCs/>
                <w:color w:val="000000"/>
                <w:sz w:val="22"/>
                <w:szCs w:val="22"/>
              </w:rPr>
            </w:pPr>
          </w:p>
        </w:tc>
        <w:tc>
          <w:tcPr>
            <w:tcW w:w="236" w:type="dxa"/>
          </w:tcPr>
          <w:p w14:paraId="61CCD27F" w14:textId="5B31FBAC" w:rsidR="00C26723" w:rsidRPr="00C26723" w:rsidRDefault="00C26723" w:rsidP="00BE2FE2">
            <w:pPr>
              <w:rPr>
                <w:rFonts w:cstheme="minorHAnsi"/>
                <w:bCs/>
                <w:color w:val="000000"/>
                <w:sz w:val="22"/>
                <w:szCs w:val="22"/>
              </w:rPr>
            </w:pPr>
          </w:p>
        </w:tc>
        <w:tc>
          <w:tcPr>
            <w:tcW w:w="4311" w:type="dxa"/>
          </w:tcPr>
          <w:p w14:paraId="09B43B7D" w14:textId="77777777" w:rsidR="00C26723" w:rsidRPr="00C26723" w:rsidRDefault="00C26723" w:rsidP="00BE2FE2">
            <w:pPr>
              <w:rPr>
                <w:rFonts w:cstheme="minorHAnsi"/>
                <w:sz w:val="22"/>
                <w:szCs w:val="22"/>
              </w:rPr>
            </w:pPr>
            <w:r w:rsidRPr="00C26723">
              <w:rPr>
                <w:rFonts w:cstheme="minorHAnsi"/>
                <w:sz w:val="22"/>
                <w:szCs w:val="22"/>
              </w:rPr>
              <w:t>Naam:</w:t>
            </w:r>
          </w:p>
          <w:p w14:paraId="625AECB8" w14:textId="77777777" w:rsidR="00C26723" w:rsidRPr="00C26723" w:rsidRDefault="00C26723" w:rsidP="00BE2FE2">
            <w:pPr>
              <w:rPr>
                <w:rFonts w:cstheme="minorHAnsi"/>
                <w:bCs/>
                <w:color w:val="000000"/>
                <w:sz w:val="22"/>
                <w:szCs w:val="22"/>
              </w:rPr>
            </w:pPr>
            <w:r w:rsidRPr="00C26723">
              <w:rPr>
                <w:rFonts w:cstheme="minorHAnsi"/>
                <w:sz w:val="22"/>
                <w:szCs w:val="22"/>
              </w:rPr>
              <w:t>Plaats:</w:t>
            </w:r>
            <w:r w:rsidRPr="00C26723">
              <w:rPr>
                <w:rFonts w:cstheme="minorHAnsi"/>
                <w:sz w:val="22"/>
                <w:szCs w:val="22"/>
              </w:rPr>
              <w:tab/>
            </w:r>
          </w:p>
        </w:tc>
      </w:tr>
      <w:tr w:rsidR="00C26723" w:rsidRPr="00C26723" w14:paraId="18D59360" w14:textId="77777777" w:rsidTr="00C26723">
        <w:trPr>
          <w:trHeight w:val="454"/>
        </w:trPr>
        <w:tc>
          <w:tcPr>
            <w:tcW w:w="4521" w:type="dxa"/>
          </w:tcPr>
          <w:p w14:paraId="6AD04174" w14:textId="77777777" w:rsidR="00C26723" w:rsidRPr="00C26723" w:rsidRDefault="00C26723" w:rsidP="00BE2FE2">
            <w:pPr>
              <w:rPr>
                <w:rFonts w:cstheme="minorHAnsi"/>
                <w:bCs/>
                <w:color w:val="000000"/>
                <w:sz w:val="22"/>
                <w:szCs w:val="22"/>
              </w:rPr>
            </w:pPr>
            <w:r w:rsidRPr="00C26723">
              <w:rPr>
                <w:rFonts w:cstheme="minorHAnsi"/>
                <w:sz w:val="22"/>
                <w:szCs w:val="22"/>
              </w:rPr>
              <w:t>Datum:</w:t>
            </w:r>
          </w:p>
        </w:tc>
        <w:tc>
          <w:tcPr>
            <w:tcW w:w="236" w:type="dxa"/>
          </w:tcPr>
          <w:p w14:paraId="1385B34C" w14:textId="77777777" w:rsidR="00C26723" w:rsidRPr="00C26723" w:rsidRDefault="00C26723" w:rsidP="00BE2FE2">
            <w:pPr>
              <w:rPr>
                <w:rFonts w:cstheme="minorHAnsi"/>
                <w:bCs/>
                <w:color w:val="000000"/>
                <w:sz w:val="22"/>
                <w:szCs w:val="22"/>
              </w:rPr>
            </w:pPr>
          </w:p>
        </w:tc>
        <w:tc>
          <w:tcPr>
            <w:tcW w:w="236" w:type="dxa"/>
          </w:tcPr>
          <w:p w14:paraId="526BF12E" w14:textId="7A546A7A" w:rsidR="00C26723" w:rsidRPr="00C26723" w:rsidRDefault="00C26723" w:rsidP="00BE2FE2">
            <w:pPr>
              <w:rPr>
                <w:rFonts w:cstheme="minorHAnsi"/>
                <w:bCs/>
                <w:color w:val="000000"/>
                <w:sz w:val="22"/>
                <w:szCs w:val="22"/>
              </w:rPr>
            </w:pPr>
          </w:p>
        </w:tc>
        <w:tc>
          <w:tcPr>
            <w:tcW w:w="4311" w:type="dxa"/>
          </w:tcPr>
          <w:p w14:paraId="12105D3C" w14:textId="77777777" w:rsidR="00C26723" w:rsidRPr="00C26723" w:rsidRDefault="00C26723" w:rsidP="00BE2FE2">
            <w:pPr>
              <w:rPr>
                <w:rFonts w:cstheme="minorHAnsi"/>
                <w:bCs/>
                <w:color w:val="000000"/>
                <w:sz w:val="22"/>
                <w:szCs w:val="22"/>
              </w:rPr>
            </w:pPr>
            <w:r w:rsidRPr="00C26723">
              <w:rPr>
                <w:rFonts w:cstheme="minorHAnsi"/>
                <w:sz w:val="22"/>
                <w:szCs w:val="22"/>
              </w:rPr>
              <w:t>Datum:</w:t>
            </w:r>
          </w:p>
        </w:tc>
      </w:tr>
      <w:tr w:rsidR="00C26723" w:rsidRPr="00C26723" w14:paraId="73092075" w14:textId="77777777" w:rsidTr="00C26723">
        <w:trPr>
          <w:trHeight w:val="454"/>
        </w:trPr>
        <w:tc>
          <w:tcPr>
            <w:tcW w:w="4521" w:type="dxa"/>
          </w:tcPr>
          <w:p w14:paraId="548395C7" w14:textId="77777777" w:rsidR="00C26723" w:rsidRPr="00C26723" w:rsidRDefault="00C26723" w:rsidP="00BE2FE2">
            <w:pPr>
              <w:rPr>
                <w:rFonts w:cstheme="minorHAnsi"/>
                <w:bCs/>
                <w:color w:val="000000"/>
                <w:sz w:val="22"/>
                <w:szCs w:val="22"/>
              </w:rPr>
            </w:pPr>
            <w:r w:rsidRPr="00C26723">
              <w:rPr>
                <w:rFonts w:cstheme="minorHAnsi"/>
                <w:sz w:val="22"/>
                <w:szCs w:val="22"/>
              </w:rPr>
              <w:t xml:space="preserve">Handtekening: </w:t>
            </w:r>
            <w:r w:rsidRPr="00C26723">
              <w:rPr>
                <w:rFonts w:cstheme="minorHAnsi"/>
                <w:sz w:val="22"/>
                <w:szCs w:val="22"/>
              </w:rPr>
              <w:tab/>
            </w:r>
          </w:p>
        </w:tc>
        <w:tc>
          <w:tcPr>
            <w:tcW w:w="236" w:type="dxa"/>
          </w:tcPr>
          <w:p w14:paraId="1F1E23DA" w14:textId="77777777" w:rsidR="00C26723" w:rsidRPr="00C26723" w:rsidRDefault="00C26723" w:rsidP="00BE2FE2">
            <w:pPr>
              <w:rPr>
                <w:rFonts w:cstheme="minorHAnsi"/>
                <w:bCs/>
                <w:color w:val="000000"/>
                <w:sz w:val="22"/>
                <w:szCs w:val="22"/>
              </w:rPr>
            </w:pPr>
          </w:p>
        </w:tc>
        <w:tc>
          <w:tcPr>
            <w:tcW w:w="236" w:type="dxa"/>
          </w:tcPr>
          <w:p w14:paraId="5715CD35" w14:textId="0B3C3085" w:rsidR="00C26723" w:rsidRPr="00C26723" w:rsidRDefault="00C26723" w:rsidP="00BE2FE2">
            <w:pPr>
              <w:rPr>
                <w:rFonts w:cstheme="minorHAnsi"/>
                <w:bCs/>
                <w:color w:val="000000"/>
                <w:sz w:val="22"/>
                <w:szCs w:val="22"/>
              </w:rPr>
            </w:pPr>
          </w:p>
        </w:tc>
        <w:tc>
          <w:tcPr>
            <w:tcW w:w="4311" w:type="dxa"/>
          </w:tcPr>
          <w:p w14:paraId="7A6E42E4" w14:textId="77777777" w:rsidR="00C26723" w:rsidRPr="00C26723" w:rsidRDefault="00C26723" w:rsidP="00BE2FE2">
            <w:pPr>
              <w:rPr>
                <w:rFonts w:cstheme="minorHAnsi"/>
                <w:bCs/>
                <w:color w:val="000000"/>
                <w:sz w:val="22"/>
                <w:szCs w:val="22"/>
              </w:rPr>
            </w:pPr>
            <w:r w:rsidRPr="00C26723">
              <w:rPr>
                <w:rFonts w:cstheme="minorHAnsi"/>
                <w:sz w:val="22"/>
                <w:szCs w:val="22"/>
              </w:rPr>
              <w:t xml:space="preserve">Handtekening: </w:t>
            </w:r>
            <w:r w:rsidRPr="00C26723">
              <w:rPr>
                <w:rFonts w:cstheme="minorHAnsi"/>
                <w:sz w:val="22"/>
                <w:szCs w:val="22"/>
              </w:rPr>
              <w:tab/>
            </w:r>
          </w:p>
        </w:tc>
      </w:tr>
      <w:tr w:rsidR="00C26723" w:rsidRPr="00C26723" w14:paraId="7E3D7B03" w14:textId="77777777" w:rsidTr="00C26723">
        <w:trPr>
          <w:trHeight w:val="454"/>
        </w:trPr>
        <w:tc>
          <w:tcPr>
            <w:tcW w:w="4521" w:type="dxa"/>
          </w:tcPr>
          <w:p w14:paraId="402F1D9E" w14:textId="77777777" w:rsidR="00C26723" w:rsidRPr="00C26723" w:rsidRDefault="00C26723" w:rsidP="00BE2FE2">
            <w:pPr>
              <w:rPr>
                <w:rFonts w:cstheme="minorHAnsi"/>
                <w:bCs/>
                <w:color w:val="000000"/>
                <w:sz w:val="22"/>
                <w:szCs w:val="22"/>
              </w:rPr>
            </w:pPr>
          </w:p>
        </w:tc>
        <w:tc>
          <w:tcPr>
            <w:tcW w:w="236" w:type="dxa"/>
          </w:tcPr>
          <w:p w14:paraId="055213EA" w14:textId="77777777" w:rsidR="00C26723" w:rsidRPr="00C26723" w:rsidRDefault="00C26723" w:rsidP="00BE2FE2">
            <w:pPr>
              <w:rPr>
                <w:rFonts w:cstheme="minorHAnsi"/>
                <w:bCs/>
                <w:color w:val="000000"/>
                <w:sz w:val="22"/>
                <w:szCs w:val="22"/>
              </w:rPr>
            </w:pPr>
          </w:p>
        </w:tc>
        <w:tc>
          <w:tcPr>
            <w:tcW w:w="236" w:type="dxa"/>
          </w:tcPr>
          <w:p w14:paraId="6A900CA3" w14:textId="62522B40" w:rsidR="00C26723" w:rsidRPr="00C26723" w:rsidRDefault="00C26723" w:rsidP="00BE2FE2">
            <w:pPr>
              <w:rPr>
                <w:rFonts w:cstheme="minorHAnsi"/>
                <w:bCs/>
                <w:color w:val="000000"/>
                <w:sz w:val="22"/>
                <w:szCs w:val="22"/>
              </w:rPr>
            </w:pPr>
          </w:p>
        </w:tc>
        <w:tc>
          <w:tcPr>
            <w:tcW w:w="4311" w:type="dxa"/>
          </w:tcPr>
          <w:p w14:paraId="3341CC0A" w14:textId="77777777" w:rsidR="00C26723" w:rsidRPr="00C26723" w:rsidRDefault="00C26723" w:rsidP="00BE2FE2">
            <w:pPr>
              <w:rPr>
                <w:rFonts w:cstheme="minorHAnsi"/>
                <w:bCs/>
                <w:color w:val="000000"/>
                <w:sz w:val="22"/>
                <w:szCs w:val="22"/>
              </w:rPr>
            </w:pPr>
          </w:p>
        </w:tc>
      </w:tr>
      <w:tr w:rsidR="00C26723" w:rsidRPr="00C26723" w14:paraId="18E326CB" w14:textId="77777777" w:rsidTr="00C26723">
        <w:trPr>
          <w:trHeight w:val="454"/>
        </w:trPr>
        <w:tc>
          <w:tcPr>
            <w:tcW w:w="4521" w:type="dxa"/>
          </w:tcPr>
          <w:p w14:paraId="17A52B10" w14:textId="77777777" w:rsidR="00C26723" w:rsidRPr="00C26723" w:rsidRDefault="00C26723" w:rsidP="00BE2FE2">
            <w:pPr>
              <w:rPr>
                <w:rFonts w:cstheme="minorHAnsi"/>
                <w:bCs/>
                <w:color w:val="000000"/>
                <w:sz w:val="22"/>
                <w:szCs w:val="22"/>
              </w:rPr>
            </w:pPr>
            <w:r w:rsidRPr="00C26723">
              <w:rPr>
                <w:rFonts w:cstheme="minorHAnsi"/>
                <w:sz w:val="22"/>
                <w:szCs w:val="22"/>
                <w:u w:val="single"/>
              </w:rPr>
              <w:t>Aanbieder</w:t>
            </w:r>
          </w:p>
        </w:tc>
        <w:tc>
          <w:tcPr>
            <w:tcW w:w="236" w:type="dxa"/>
          </w:tcPr>
          <w:p w14:paraId="0554425C" w14:textId="77777777" w:rsidR="00C26723" w:rsidRPr="00C26723" w:rsidRDefault="00C26723" w:rsidP="00BE2FE2">
            <w:pPr>
              <w:rPr>
                <w:rFonts w:cstheme="minorHAnsi"/>
                <w:bCs/>
                <w:color w:val="000000"/>
                <w:sz w:val="22"/>
                <w:szCs w:val="22"/>
              </w:rPr>
            </w:pPr>
          </w:p>
        </w:tc>
        <w:tc>
          <w:tcPr>
            <w:tcW w:w="236" w:type="dxa"/>
          </w:tcPr>
          <w:p w14:paraId="3671B9CA" w14:textId="38D2AD6F" w:rsidR="00C26723" w:rsidRPr="00C26723" w:rsidRDefault="00C26723" w:rsidP="00BE2FE2">
            <w:pPr>
              <w:rPr>
                <w:rFonts w:cstheme="minorHAnsi"/>
                <w:bCs/>
                <w:color w:val="000000"/>
                <w:sz w:val="22"/>
                <w:szCs w:val="22"/>
              </w:rPr>
            </w:pPr>
          </w:p>
        </w:tc>
        <w:tc>
          <w:tcPr>
            <w:tcW w:w="4311" w:type="dxa"/>
          </w:tcPr>
          <w:p w14:paraId="43F13DF8" w14:textId="77777777" w:rsidR="00C26723" w:rsidRPr="00C26723" w:rsidRDefault="00C26723" w:rsidP="00BE2FE2">
            <w:pPr>
              <w:rPr>
                <w:rFonts w:cstheme="minorHAnsi"/>
                <w:bCs/>
                <w:color w:val="000000"/>
                <w:sz w:val="22"/>
                <w:szCs w:val="22"/>
              </w:rPr>
            </w:pPr>
          </w:p>
        </w:tc>
      </w:tr>
      <w:tr w:rsidR="00C26723" w:rsidRPr="00C26723" w14:paraId="456263C1" w14:textId="77777777" w:rsidTr="00C26723">
        <w:trPr>
          <w:trHeight w:val="454"/>
        </w:trPr>
        <w:tc>
          <w:tcPr>
            <w:tcW w:w="4521" w:type="dxa"/>
          </w:tcPr>
          <w:p w14:paraId="5D53E919" w14:textId="77777777" w:rsidR="00C26723" w:rsidRPr="00C26723" w:rsidRDefault="00C26723" w:rsidP="00BE2FE2">
            <w:pPr>
              <w:rPr>
                <w:rFonts w:cstheme="minorHAnsi"/>
                <w:sz w:val="22"/>
                <w:szCs w:val="22"/>
              </w:rPr>
            </w:pPr>
            <w:r w:rsidRPr="00C26723">
              <w:rPr>
                <w:rFonts w:cstheme="minorHAnsi"/>
                <w:sz w:val="22"/>
                <w:szCs w:val="22"/>
              </w:rPr>
              <w:t>Naam contactpersoon:</w:t>
            </w:r>
          </w:p>
          <w:p w14:paraId="77225C7D" w14:textId="77777777" w:rsidR="00C26723" w:rsidRPr="00C26723" w:rsidRDefault="00C26723" w:rsidP="00BE2FE2">
            <w:pPr>
              <w:rPr>
                <w:rFonts w:cstheme="minorHAnsi"/>
                <w:bCs/>
                <w:color w:val="000000"/>
                <w:sz w:val="22"/>
                <w:szCs w:val="22"/>
              </w:rPr>
            </w:pPr>
            <w:r w:rsidRPr="00C26723">
              <w:rPr>
                <w:rFonts w:cstheme="minorHAnsi"/>
                <w:sz w:val="22"/>
                <w:szCs w:val="22"/>
              </w:rPr>
              <w:t>Plaats:</w:t>
            </w:r>
            <w:r w:rsidRPr="00C26723">
              <w:rPr>
                <w:rFonts w:cstheme="minorHAnsi"/>
                <w:sz w:val="22"/>
                <w:szCs w:val="22"/>
              </w:rPr>
              <w:tab/>
            </w:r>
          </w:p>
        </w:tc>
        <w:tc>
          <w:tcPr>
            <w:tcW w:w="236" w:type="dxa"/>
          </w:tcPr>
          <w:p w14:paraId="05379A4C" w14:textId="77777777" w:rsidR="00C26723" w:rsidRPr="00C26723" w:rsidRDefault="00C26723" w:rsidP="00BE2FE2">
            <w:pPr>
              <w:rPr>
                <w:rFonts w:cstheme="minorHAnsi"/>
                <w:bCs/>
                <w:color w:val="000000"/>
                <w:sz w:val="22"/>
                <w:szCs w:val="22"/>
              </w:rPr>
            </w:pPr>
          </w:p>
        </w:tc>
        <w:tc>
          <w:tcPr>
            <w:tcW w:w="236" w:type="dxa"/>
          </w:tcPr>
          <w:p w14:paraId="7C4323A3" w14:textId="0C827E65" w:rsidR="00C26723" w:rsidRPr="00C26723" w:rsidRDefault="00C26723" w:rsidP="00BE2FE2">
            <w:pPr>
              <w:rPr>
                <w:rFonts w:cstheme="minorHAnsi"/>
                <w:bCs/>
                <w:color w:val="000000"/>
                <w:sz w:val="22"/>
                <w:szCs w:val="22"/>
              </w:rPr>
            </w:pPr>
          </w:p>
        </w:tc>
        <w:tc>
          <w:tcPr>
            <w:tcW w:w="4311" w:type="dxa"/>
          </w:tcPr>
          <w:p w14:paraId="36BB2AB6" w14:textId="77777777" w:rsidR="00C26723" w:rsidRPr="00C26723" w:rsidRDefault="00C26723" w:rsidP="00BE2FE2">
            <w:pPr>
              <w:rPr>
                <w:rFonts w:cstheme="minorHAnsi"/>
                <w:bCs/>
                <w:color w:val="000000"/>
                <w:sz w:val="22"/>
                <w:szCs w:val="22"/>
              </w:rPr>
            </w:pPr>
          </w:p>
        </w:tc>
      </w:tr>
      <w:tr w:rsidR="00C26723" w:rsidRPr="00C26723" w14:paraId="2B440B93" w14:textId="77777777" w:rsidTr="00C26723">
        <w:trPr>
          <w:trHeight w:val="454"/>
        </w:trPr>
        <w:tc>
          <w:tcPr>
            <w:tcW w:w="4521" w:type="dxa"/>
          </w:tcPr>
          <w:p w14:paraId="6A99C292" w14:textId="77777777" w:rsidR="00C26723" w:rsidRPr="00C26723" w:rsidRDefault="00C26723" w:rsidP="00BE2FE2">
            <w:pPr>
              <w:rPr>
                <w:rFonts w:cstheme="minorHAnsi"/>
                <w:bCs/>
                <w:color w:val="000000"/>
                <w:sz w:val="22"/>
                <w:szCs w:val="22"/>
              </w:rPr>
            </w:pPr>
            <w:r w:rsidRPr="00C26723">
              <w:rPr>
                <w:rFonts w:cstheme="minorHAnsi"/>
                <w:sz w:val="22"/>
                <w:szCs w:val="22"/>
              </w:rPr>
              <w:t>Datum:</w:t>
            </w:r>
          </w:p>
        </w:tc>
        <w:tc>
          <w:tcPr>
            <w:tcW w:w="236" w:type="dxa"/>
          </w:tcPr>
          <w:p w14:paraId="12FE925F" w14:textId="77777777" w:rsidR="00C26723" w:rsidRPr="00C26723" w:rsidRDefault="00C26723" w:rsidP="00BE2FE2">
            <w:pPr>
              <w:rPr>
                <w:rFonts w:cstheme="minorHAnsi"/>
                <w:bCs/>
                <w:color w:val="000000"/>
                <w:sz w:val="22"/>
                <w:szCs w:val="22"/>
              </w:rPr>
            </w:pPr>
          </w:p>
        </w:tc>
        <w:tc>
          <w:tcPr>
            <w:tcW w:w="236" w:type="dxa"/>
          </w:tcPr>
          <w:p w14:paraId="27CA449D" w14:textId="41271287" w:rsidR="00C26723" w:rsidRPr="00C26723" w:rsidRDefault="00C26723" w:rsidP="00BE2FE2">
            <w:pPr>
              <w:rPr>
                <w:rFonts w:cstheme="minorHAnsi"/>
                <w:bCs/>
                <w:color w:val="000000"/>
                <w:sz w:val="22"/>
                <w:szCs w:val="22"/>
              </w:rPr>
            </w:pPr>
          </w:p>
        </w:tc>
        <w:tc>
          <w:tcPr>
            <w:tcW w:w="4311" w:type="dxa"/>
          </w:tcPr>
          <w:p w14:paraId="15B71241" w14:textId="77777777" w:rsidR="00C26723" w:rsidRPr="00C26723" w:rsidRDefault="00C26723" w:rsidP="00BE2FE2">
            <w:pPr>
              <w:rPr>
                <w:rFonts w:cstheme="minorHAnsi"/>
                <w:bCs/>
                <w:color w:val="000000"/>
                <w:sz w:val="22"/>
                <w:szCs w:val="22"/>
              </w:rPr>
            </w:pPr>
          </w:p>
        </w:tc>
      </w:tr>
    </w:tbl>
    <w:p w14:paraId="6C7CD693" w14:textId="77777777" w:rsidR="00BE3C50" w:rsidRDefault="00BE3C50" w:rsidP="00BE3C50">
      <w:pPr>
        <w:spacing w:after="200" w:line="276" w:lineRule="auto"/>
        <w:rPr>
          <w:rFonts w:cs="Calibri Light"/>
        </w:rPr>
      </w:pPr>
    </w:p>
    <w:p w14:paraId="4BE7940F" w14:textId="3C349ED9" w:rsidR="00F91A8A" w:rsidRPr="002937AD" w:rsidRDefault="00710D3F" w:rsidP="002937AD">
      <w:pPr>
        <w:spacing w:line="240" w:lineRule="atLeast"/>
        <w:rPr>
          <w:b/>
          <w:bCs/>
          <w:sz w:val="20"/>
          <w:szCs w:val="22"/>
        </w:rPr>
      </w:pPr>
      <w:r>
        <w:rPr>
          <w:b/>
          <w:bCs/>
          <w:sz w:val="20"/>
          <w:szCs w:val="22"/>
        </w:rPr>
        <w:t>Dit evaluatieformulier stuurt de aanbieder versleuteld via de e-mail naar de betreffende gemeentelijke toegang.</w:t>
      </w:r>
    </w:p>
    <w:sectPr w:rsidR="00F91A8A" w:rsidRPr="002937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77FA" w14:textId="77777777" w:rsidR="00760ACB" w:rsidRDefault="00760ACB" w:rsidP="00F91A8A">
      <w:r>
        <w:separator/>
      </w:r>
    </w:p>
  </w:endnote>
  <w:endnote w:type="continuationSeparator" w:id="0">
    <w:p w14:paraId="6BBBC855" w14:textId="77777777" w:rsidR="00760ACB" w:rsidRDefault="00760ACB" w:rsidP="00F9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ldo">
    <w:altName w:val="Calibri"/>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59B1" w14:textId="77777777" w:rsidR="00760ACB" w:rsidRDefault="00760ACB" w:rsidP="00F91A8A">
      <w:r>
        <w:separator/>
      </w:r>
    </w:p>
  </w:footnote>
  <w:footnote w:type="continuationSeparator" w:id="0">
    <w:p w14:paraId="591881A2" w14:textId="77777777" w:rsidR="00760ACB" w:rsidRDefault="00760ACB" w:rsidP="00F91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425"/>
    <w:multiLevelType w:val="hybridMultilevel"/>
    <w:tmpl w:val="76E81702"/>
    <w:lvl w:ilvl="0" w:tplc="1CEE26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F448F5"/>
    <w:multiLevelType w:val="hybridMultilevel"/>
    <w:tmpl w:val="A4AE137C"/>
    <w:lvl w:ilvl="0" w:tplc="0413000F">
      <w:start w:val="3"/>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EEE5393"/>
    <w:multiLevelType w:val="hybridMultilevel"/>
    <w:tmpl w:val="00E83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C40C38"/>
    <w:multiLevelType w:val="hybridMultilevel"/>
    <w:tmpl w:val="F8403908"/>
    <w:lvl w:ilvl="0" w:tplc="1CE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2E3D49"/>
    <w:multiLevelType w:val="hybridMultilevel"/>
    <w:tmpl w:val="9D7C3410"/>
    <w:lvl w:ilvl="0" w:tplc="1CEE26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6963AC2"/>
    <w:multiLevelType w:val="hybridMultilevel"/>
    <w:tmpl w:val="F57C325C"/>
    <w:lvl w:ilvl="0" w:tplc="469C1E18">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895A6A"/>
    <w:multiLevelType w:val="hybridMultilevel"/>
    <w:tmpl w:val="95AA18F2"/>
    <w:lvl w:ilvl="0" w:tplc="1CEE26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909760E"/>
    <w:multiLevelType w:val="hybridMultilevel"/>
    <w:tmpl w:val="7E94621A"/>
    <w:lvl w:ilvl="0" w:tplc="1CEE26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EE41EF8"/>
    <w:multiLevelType w:val="hybridMultilevel"/>
    <w:tmpl w:val="AFB8C04E"/>
    <w:lvl w:ilvl="0" w:tplc="1CEE26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7315A8B"/>
    <w:multiLevelType w:val="hybridMultilevel"/>
    <w:tmpl w:val="C762B7BE"/>
    <w:lvl w:ilvl="0" w:tplc="1CEE26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B2767C6"/>
    <w:multiLevelType w:val="hybridMultilevel"/>
    <w:tmpl w:val="58D41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5"/>
  </w:num>
  <w:num w:numId="5">
    <w:abstractNumId w:val="6"/>
  </w:num>
  <w:num w:numId="6">
    <w:abstractNumId w:val="7"/>
  </w:num>
  <w:num w:numId="7">
    <w:abstractNumId w:val="8"/>
  </w:num>
  <w:num w:numId="8">
    <w:abstractNumId w:val="4"/>
  </w:num>
  <w:num w:numId="9">
    <w:abstractNumId w:val="2"/>
  </w:num>
  <w:num w:numId="10">
    <w:abstractNumId w:val="3"/>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50"/>
    <w:rsid w:val="000241FB"/>
    <w:rsid w:val="00036EB8"/>
    <w:rsid w:val="00053F40"/>
    <w:rsid w:val="000A00C3"/>
    <w:rsid w:val="000E27D1"/>
    <w:rsid w:val="00103188"/>
    <w:rsid w:val="00183BFF"/>
    <w:rsid w:val="00186254"/>
    <w:rsid w:val="0021002F"/>
    <w:rsid w:val="00267A9E"/>
    <w:rsid w:val="002937AD"/>
    <w:rsid w:val="003216A7"/>
    <w:rsid w:val="003A4D9C"/>
    <w:rsid w:val="003E76D8"/>
    <w:rsid w:val="00401F41"/>
    <w:rsid w:val="00480C98"/>
    <w:rsid w:val="00517540"/>
    <w:rsid w:val="00521937"/>
    <w:rsid w:val="00530655"/>
    <w:rsid w:val="005355A5"/>
    <w:rsid w:val="005979DE"/>
    <w:rsid w:val="005A77EB"/>
    <w:rsid w:val="0063599E"/>
    <w:rsid w:val="00644713"/>
    <w:rsid w:val="00653278"/>
    <w:rsid w:val="006533B8"/>
    <w:rsid w:val="00653BB8"/>
    <w:rsid w:val="00695837"/>
    <w:rsid w:val="006B0AD4"/>
    <w:rsid w:val="0070313F"/>
    <w:rsid w:val="00710D3F"/>
    <w:rsid w:val="0071512A"/>
    <w:rsid w:val="00747D8B"/>
    <w:rsid w:val="00760ACB"/>
    <w:rsid w:val="00761839"/>
    <w:rsid w:val="007D034A"/>
    <w:rsid w:val="007E6FCE"/>
    <w:rsid w:val="00885E8A"/>
    <w:rsid w:val="00886981"/>
    <w:rsid w:val="008A16B0"/>
    <w:rsid w:val="009548C6"/>
    <w:rsid w:val="00957B75"/>
    <w:rsid w:val="00972D6A"/>
    <w:rsid w:val="00973C20"/>
    <w:rsid w:val="009A1C8E"/>
    <w:rsid w:val="009E216B"/>
    <w:rsid w:val="00A21ECC"/>
    <w:rsid w:val="00A81D63"/>
    <w:rsid w:val="00A85AAC"/>
    <w:rsid w:val="00A9425F"/>
    <w:rsid w:val="00A95F81"/>
    <w:rsid w:val="00AC514B"/>
    <w:rsid w:val="00B52DA8"/>
    <w:rsid w:val="00BA1B56"/>
    <w:rsid w:val="00BD055A"/>
    <w:rsid w:val="00BE3C50"/>
    <w:rsid w:val="00C034A3"/>
    <w:rsid w:val="00C26723"/>
    <w:rsid w:val="00C4694D"/>
    <w:rsid w:val="00C91293"/>
    <w:rsid w:val="00C91F54"/>
    <w:rsid w:val="00CB3255"/>
    <w:rsid w:val="00D6306B"/>
    <w:rsid w:val="00D93478"/>
    <w:rsid w:val="00DB0FB2"/>
    <w:rsid w:val="00E17BAB"/>
    <w:rsid w:val="00E63F25"/>
    <w:rsid w:val="00E64CE0"/>
    <w:rsid w:val="00E8192A"/>
    <w:rsid w:val="00EF16FC"/>
    <w:rsid w:val="00F55595"/>
    <w:rsid w:val="00F91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8B6D"/>
  <w15:chartTrackingRefBased/>
  <w15:docId w15:val="{A17C5E3E-0062-4B3D-9B14-5D66DE27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3C50"/>
    <w:pPr>
      <w:spacing w:after="0" w:line="240" w:lineRule="auto"/>
    </w:pPr>
    <w:rPr>
      <w:sz w:val="24"/>
      <w:szCs w:val="24"/>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customStyle="1" w:styleId="Basisalinea">
    <w:name w:val="[Basisalinea]"/>
    <w:basedOn w:val="Standaard"/>
    <w:uiPriority w:val="99"/>
    <w:rsid w:val="00BE3C50"/>
    <w:pPr>
      <w:autoSpaceDE w:val="0"/>
      <w:autoSpaceDN w:val="0"/>
      <w:adjustRightInd w:val="0"/>
      <w:spacing w:line="288" w:lineRule="auto"/>
      <w:textAlignment w:val="center"/>
    </w:pPr>
    <w:rPr>
      <w:rFonts w:ascii="Minion Pro" w:hAnsi="Minion Pro" w:cs="Minion Pro"/>
      <w:color w:val="000000"/>
    </w:rPr>
  </w:style>
  <w:style w:type="paragraph" w:customStyle="1" w:styleId="Wmokopvoorzijde">
    <w:name w:val="Wmo kop voorzijde"/>
    <w:qFormat/>
    <w:rsid w:val="00BE3C50"/>
    <w:pPr>
      <w:spacing w:after="0" w:line="240" w:lineRule="auto"/>
    </w:pPr>
    <w:rPr>
      <w:rFonts w:ascii="Calibri" w:hAnsi="Calibri" w:cs="Aldo"/>
      <w:bCs/>
      <w:color w:val="172A75"/>
      <w:sz w:val="70"/>
      <w:szCs w:val="70"/>
      <w14:textOutline w14:w="9525" w14:cap="flat" w14:cmpd="sng" w14:algn="ctr">
        <w14:noFill/>
        <w14:prstDash w14:val="solid"/>
        <w14:round/>
      </w14:textOutline>
    </w:rPr>
  </w:style>
  <w:style w:type="paragraph" w:customStyle="1" w:styleId="Wmokophoofdstuk">
    <w:name w:val="Wmo kop hoofdstuk"/>
    <w:qFormat/>
    <w:rsid w:val="00BE3C50"/>
    <w:pPr>
      <w:spacing w:after="0" w:line="240" w:lineRule="auto"/>
    </w:pPr>
    <w:rPr>
      <w:b/>
      <w:color w:val="3D8CCA"/>
      <w:sz w:val="32"/>
      <w:szCs w:val="32"/>
      <w:lang w:val="en-US"/>
    </w:rPr>
  </w:style>
  <w:style w:type="table" w:styleId="Tabelraster">
    <w:name w:val="Table Grid"/>
    <w:basedOn w:val="Standaardtabel"/>
    <w:uiPriority w:val="39"/>
    <w:rsid w:val="00BE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C50"/>
    <w:pPr>
      <w:spacing w:after="200" w:line="276" w:lineRule="auto"/>
      <w:ind w:left="720"/>
      <w:contextualSpacing/>
    </w:pPr>
    <w:rPr>
      <w:sz w:val="22"/>
      <w:szCs w:val="22"/>
    </w:rPr>
  </w:style>
  <w:style w:type="paragraph" w:styleId="Ballontekst">
    <w:name w:val="Balloon Text"/>
    <w:basedOn w:val="Standaard"/>
    <w:link w:val="BallontekstChar"/>
    <w:uiPriority w:val="99"/>
    <w:semiHidden/>
    <w:unhideWhenUsed/>
    <w:rsid w:val="006447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4713"/>
    <w:rPr>
      <w:rFonts w:ascii="Segoe UI" w:hAnsi="Segoe UI" w:cs="Segoe UI"/>
      <w:sz w:val="18"/>
      <w:szCs w:val="18"/>
    </w:rPr>
  </w:style>
  <w:style w:type="character" w:styleId="Verwijzingopmerking">
    <w:name w:val="annotation reference"/>
    <w:basedOn w:val="Standaardalinea-lettertype"/>
    <w:uiPriority w:val="99"/>
    <w:semiHidden/>
    <w:unhideWhenUsed/>
    <w:rsid w:val="00E64CE0"/>
    <w:rPr>
      <w:sz w:val="16"/>
      <w:szCs w:val="16"/>
    </w:rPr>
  </w:style>
  <w:style w:type="paragraph" w:styleId="Tekstopmerking">
    <w:name w:val="annotation text"/>
    <w:basedOn w:val="Standaard"/>
    <w:link w:val="TekstopmerkingChar"/>
    <w:uiPriority w:val="99"/>
    <w:semiHidden/>
    <w:unhideWhenUsed/>
    <w:rsid w:val="00E64CE0"/>
    <w:rPr>
      <w:sz w:val="20"/>
      <w:szCs w:val="20"/>
    </w:rPr>
  </w:style>
  <w:style w:type="character" w:customStyle="1" w:styleId="TekstopmerkingChar">
    <w:name w:val="Tekst opmerking Char"/>
    <w:basedOn w:val="Standaardalinea-lettertype"/>
    <w:link w:val="Tekstopmerking"/>
    <w:uiPriority w:val="99"/>
    <w:semiHidden/>
    <w:rsid w:val="00E64CE0"/>
    <w:rPr>
      <w:sz w:val="20"/>
      <w:szCs w:val="20"/>
    </w:rPr>
  </w:style>
  <w:style w:type="paragraph" w:styleId="Onderwerpvanopmerking">
    <w:name w:val="annotation subject"/>
    <w:basedOn w:val="Tekstopmerking"/>
    <w:next w:val="Tekstopmerking"/>
    <w:link w:val="OnderwerpvanopmerkingChar"/>
    <w:uiPriority w:val="99"/>
    <w:semiHidden/>
    <w:unhideWhenUsed/>
    <w:rsid w:val="00E64CE0"/>
    <w:rPr>
      <w:b/>
      <w:bCs/>
    </w:rPr>
  </w:style>
  <w:style w:type="character" w:customStyle="1" w:styleId="OnderwerpvanopmerkingChar">
    <w:name w:val="Onderwerp van opmerking Char"/>
    <w:basedOn w:val="TekstopmerkingChar"/>
    <w:link w:val="Onderwerpvanopmerking"/>
    <w:uiPriority w:val="99"/>
    <w:semiHidden/>
    <w:rsid w:val="00E64C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8351">
      <w:bodyDiv w:val="1"/>
      <w:marLeft w:val="0"/>
      <w:marRight w:val="0"/>
      <w:marTop w:val="0"/>
      <w:marBottom w:val="0"/>
      <w:divBdr>
        <w:top w:val="none" w:sz="0" w:space="0" w:color="auto"/>
        <w:left w:val="none" w:sz="0" w:space="0" w:color="auto"/>
        <w:bottom w:val="none" w:sz="0" w:space="0" w:color="auto"/>
        <w:right w:val="none" w:sz="0" w:space="0" w:color="auto"/>
      </w:divBdr>
    </w:div>
    <w:div w:id="8417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7F65F-AF61-4557-AFD2-ED92F4EE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1295</Words>
  <Characters>7124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Schakel, Ellen</dc:creator>
  <cp:keywords/>
  <dc:description/>
  <cp:lastModifiedBy>Konings, Jose</cp:lastModifiedBy>
  <cp:revision>2</cp:revision>
  <dcterms:created xsi:type="dcterms:W3CDTF">2022-01-21T11:11:00Z</dcterms:created>
  <dcterms:modified xsi:type="dcterms:W3CDTF">2022-01-21T11:11:00Z</dcterms:modified>
</cp:coreProperties>
</file>