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0BC9D" w14:textId="77777777" w:rsidR="00B040B7" w:rsidRPr="00E712BA" w:rsidRDefault="00B040B7" w:rsidP="00B040B7">
      <w:pPr>
        <w:rPr>
          <w:rFonts w:ascii="Corbel" w:hAnsi="Corbel"/>
          <w:b/>
          <w:sz w:val="20"/>
          <w:szCs w:val="20"/>
        </w:rPr>
      </w:pPr>
    </w:p>
    <w:p w14:paraId="0810F5EE" w14:textId="30567E87" w:rsidR="00B040B7" w:rsidRPr="00E712BA" w:rsidRDefault="00B040B7" w:rsidP="00B040B7">
      <w:pPr>
        <w:rPr>
          <w:rFonts w:ascii="Corbel" w:hAnsi="Corbel"/>
          <w:b/>
          <w:sz w:val="20"/>
          <w:szCs w:val="20"/>
        </w:rPr>
      </w:pPr>
      <w:r w:rsidRPr="00E712BA">
        <w:rPr>
          <w:rFonts w:ascii="Corbel" w:hAnsi="Corbel"/>
          <w:b/>
          <w:sz w:val="20"/>
          <w:szCs w:val="20"/>
        </w:rPr>
        <w:t>INDIVIDUEEL HANDELINGSPLAN</w:t>
      </w:r>
    </w:p>
    <w:p w14:paraId="2DCCAA02" w14:textId="5AE8F2EE" w:rsidR="00576450" w:rsidRPr="00E712BA" w:rsidRDefault="00576450" w:rsidP="00B040B7">
      <w:pPr>
        <w:rPr>
          <w:rFonts w:ascii="Corbel" w:hAnsi="Corbel"/>
          <w:i/>
          <w:color w:val="3649F0"/>
          <w:sz w:val="20"/>
          <w:szCs w:val="20"/>
        </w:rPr>
      </w:pPr>
      <w:r w:rsidRPr="00E712BA">
        <w:rPr>
          <w:rFonts w:ascii="Corbel" w:hAnsi="Corbel"/>
          <w:i/>
          <w:color w:val="3649F0"/>
          <w:sz w:val="20"/>
          <w:szCs w:val="20"/>
        </w:rPr>
        <w:t>Tenminste in te vullen tussen hoofdmeting 2 en 3</w:t>
      </w:r>
    </w:p>
    <w:p w14:paraId="10AE63DD" w14:textId="35957195" w:rsidR="001533AF" w:rsidRPr="00E712BA" w:rsidRDefault="001533AF" w:rsidP="00D920C7">
      <w:pPr>
        <w:pStyle w:val="Geenafstand"/>
        <w:rPr>
          <w:i/>
          <w:color w:val="3649F0"/>
          <w:sz w:val="20"/>
          <w:szCs w:val="20"/>
        </w:rPr>
      </w:pPr>
      <w:r w:rsidRPr="00E712BA">
        <w:rPr>
          <w:i/>
          <w:color w:val="3649F0"/>
          <w:sz w:val="20"/>
          <w:szCs w:val="20"/>
        </w:rPr>
        <w:t xml:space="preserve">Voor concretisering van lees- </w:t>
      </w:r>
      <w:r w:rsidR="009F6192" w:rsidRPr="00E712BA">
        <w:rPr>
          <w:i/>
          <w:color w:val="3649F0"/>
          <w:sz w:val="20"/>
          <w:szCs w:val="20"/>
        </w:rPr>
        <w:t>en of spellinghulp op ondersteuningsniveau</w:t>
      </w:r>
      <w:r w:rsidRPr="00E712BA">
        <w:rPr>
          <w:i/>
          <w:color w:val="3649F0"/>
          <w:sz w:val="20"/>
          <w:szCs w:val="20"/>
        </w:rPr>
        <w:t xml:space="preserve"> 2 en 3 </w:t>
      </w:r>
      <w:r w:rsidR="00D920C7" w:rsidRPr="00E712BA">
        <w:rPr>
          <w:i/>
          <w:color w:val="3649F0"/>
          <w:sz w:val="20"/>
          <w:szCs w:val="20"/>
        </w:rPr>
        <w:t xml:space="preserve"> en de aangepaste doublure regeling </w:t>
      </w:r>
      <w:r w:rsidRPr="00E712BA">
        <w:rPr>
          <w:i/>
          <w:color w:val="3649F0"/>
          <w:sz w:val="20"/>
          <w:szCs w:val="20"/>
        </w:rPr>
        <w:t xml:space="preserve">zie </w:t>
      </w:r>
      <w:r w:rsidR="004509FD" w:rsidRPr="00E712BA">
        <w:rPr>
          <w:i/>
          <w:color w:val="3649F0"/>
          <w:sz w:val="20"/>
          <w:szCs w:val="20"/>
        </w:rPr>
        <w:t>link NKD</w:t>
      </w:r>
      <w:r w:rsidR="00D920C7" w:rsidRPr="00E712BA">
        <w:rPr>
          <w:i/>
          <w:color w:val="3649F0"/>
          <w:sz w:val="20"/>
          <w:szCs w:val="20"/>
        </w:rPr>
        <w:t xml:space="preserve"> op de portal van Toegang Dyslexie Plein 013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040B7" w:rsidRPr="00E712BA" w14:paraId="48EDF852" w14:textId="77777777" w:rsidTr="00B040B7">
        <w:tc>
          <w:tcPr>
            <w:tcW w:w="4606" w:type="dxa"/>
          </w:tcPr>
          <w:p w14:paraId="4107BC6B" w14:textId="53498B99" w:rsidR="00B040B7" w:rsidRPr="00E712BA" w:rsidRDefault="00B040B7" w:rsidP="00B040B7">
            <w:pPr>
              <w:rPr>
                <w:rFonts w:ascii="Corbel" w:hAnsi="Corbel"/>
                <w:b/>
                <w:sz w:val="20"/>
                <w:szCs w:val="20"/>
              </w:rPr>
            </w:pPr>
            <w:r w:rsidRPr="00E712BA">
              <w:rPr>
                <w:rFonts w:ascii="Corbel" w:hAnsi="Corbel"/>
                <w:b/>
                <w:sz w:val="20"/>
                <w:szCs w:val="20"/>
              </w:rPr>
              <w:t xml:space="preserve">Naam leerling </w:t>
            </w:r>
          </w:p>
        </w:tc>
        <w:tc>
          <w:tcPr>
            <w:tcW w:w="4606" w:type="dxa"/>
          </w:tcPr>
          <w:p w14:paraId="60D43B26" w14:textId="77777777" w:rsidR="00B040B7" w:rsidRPr="00E712BA" w:rsidRDefault="00B040B7" w:rsidP="00B040B7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B040B7" w:rsidRPr="00E712BA" w14:paraId="1A6552B1" w14:textId="77777777" w:rsidTr="00B040B7">
        <w:tc>
          <w:tcPr>
            <w:tcW w:w="4606" w:type="dxa"/>
          </w:tcPr>
          <w:p w14:paraId="6C5C419F" w14:textId="2C960850" w:rsidR="00B040B7" w:rsidRPr="00E712BA" w:rsidRDefault="00B040B7" w:rsidP="00B040B7">
            <w:pPr>
              <w:rPr>
                <w:rFonts w:ascii="Corbel" w:hAnsi="Corbel"/>
                <w:b/>
                <w:sz w:val="20"/>
                <w:szCs w:val="20"/>
              </w:rPr>
            </w:pPr>
            <w:r w:rsidRPr="00E712BA">
              <w:rPr>
                <w:rFonts w:ascii="Corbel" w:hAnsi="Corbel"/>
                <w:b/>
                <w:sz w:val="20"/>
                <w:szCs w:val="20"/>
              </w:rPr>
              <w:t xml:space="preserve">Periode: </w:t>
            </w:r>
            <w:r w:rsidRPr="00E712BA">
              <w:rPr>
                <w:rFonts w:ascii="Corbel" w:hAnsi="Corbel"/>
                <w:i/>
                <w:color w:val="3649F0"/>
                <w:sz w:val="20"/>
                <w:szCs w:val="20"/>
              </w:rPr>
              <w:t>welke periode en hoeveel weken</w:t>
            </w:r>
          </w:p>
        </w:tc>
        <w:tc>
          <w:tcPr>
            <w:tcW w:w="4606" w:type="dxa"/>
          </w:tcPr>
          <w:p w14:paraId="2A4E56D1" w14:textId="77777777" w:rsidR="00B040B7" w:rsidRPr="00E712BA" w:rsidRDefault="00B040B7" w:rsidP="00B040B7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B040B7" w:rsidRPr="00E712BA" w14:paraId="7984EDF9" w14:textId="77777777" w:rsidTr="00B040B7">
        <w:tc>
          <w:tcPr>
            <w:tcW w:w="4606" w:type="dxa"/>
          </w:tcPr>
          <w:p w14:paraId="3C21FDB5" w14:textId="41D4CB38" w:rsidR="00B040B7" w:rsidRPr="00E712BA" w:rsidRDefault="00B040B7" w:rsidP="00B040B7">
            <w:pPr>
              <w:rPr>
                <w:rFonts w:ascii="Corbel" w:hAnsi="Corbel"/>
                <w:b/>
                <w:sz w:val="20"/>
                <w:szCs w:val="20"/>
              </w:rPr>
            </w:pPr>
            <w:r w:rsidRPr="00E712BA">
              <w:rPr>
                <w:rFonts w:ascii="Corbel" w:hAnsi="Corbel"/>
                <w:b/>
                <w:sz w:val="20"/>
                <w:szCs w:val="20"/>
              </w:rPr>
              <w:t xml:space="preserve">Geboortedatum: </w:t>
            </w:r>
          </w:p>
        </w:tc>
        <w:tc>
          <w:tcPr>
            <w:tcW w:w="4606" w:type="dxa"/>
          </w:tcPr>
          <w:p w14:paraId="7F0EE570" w14:textId="77777777" w:rsidR="00B040B7" w:rsidRPr="00E712BA" w:rsidRDefault="00B040B7" w:rsidP="00B040B7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B040B7" w:rsidRPr="00E712BA" w14:paraId="6C386C72" w14:textId="77777777" w:rsidTr="00B040B7">
        <w:tc>
          <w:tcPr>
            <w:tcW w:w="4606" w:type="dxa"/>
          </w:tcPr>
          <w:p w14:paraId="014CF60A" w14:textId="5D40626B" w:rsidR="00B040B7" w:rsidRPr="00E712BA" w:rsidRDefault="00B040B7" w:rsidP="00B040B7">
            <w:pPr>
              <w:rPr>
                <w:rFonts w:ascii="Corbel" w:hAnsi="Corbel"/>
                <w:b/>
                <w:sz w:val="20"/>
                <w:szCs w:val="20"/>
              </w:rPr>
            </w:pPr>
            <w:r w:rsidRPr="00E712BA">
              <w:rPr>
                <w:rFonts w:ascii="Corbel" w:hAnsi="Corbel"/>
                <w:b/>
                <w:sz w:val="20"/>
                <w:szCs w:val="20"/>
              </w:rPr>
              <w:t>Groepsverloop en groep</w:t>
            </w:r>
            <w:r w:rsidR="006E06DB" w:rsidRPr="00E712BA">
              <w:rPr>
                <w:rFonts w:ascii="Corbel" w:hAnsi="Corbel"/>
                <w:color w:val="3649F0"/>
                <w:sz w:val="20"/>
                <w:szCs w:val="20"/>
              </w:rPr>
              <w:t xml:space="preserve">[eventueel </w:t>
            </w:r>
            <w:r w:rsidR="006E06DB" w:rsidRPr="00E712BA">
              <w:rPr>
                <w:rFonts w:ascii="Corbel" w:hAnsi="Corbel"/>
                <w:sz w:val="20"/>
                <w:szCs w:val="20"/>
              </w:rPr>
              <w:t>schoolwisseling]</w:t>
            </w:r>
          </w:p>
        </w:tc>
        <w:tc>
          <w:tcPr>
            <w:tcW w:w="4606" w:type="dxa"/>
          </w:tcPr>
          <w:p w14:paraId="008793A9" w14:textId="77777777" w:rsidR="00B040B7" w:rsidRPr="00E712BA" w:rsidRDefault="00B040B7" w:rsidP="00B040B7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</w:tbl>
    <w:p w14:paraId="707B9C10" w14:textId="77777777" w:rsidR="00B040B7" w:rsidRPr="00E712BA" w:rsidRDefault="00B040B7" w:rsidP="00B040B7">
      <w:pPr>
        <w:rPr>
          <w:rFonts w:ascii="Corbel" w:hAnsi="Corbel"/>
          <w:b/>
          <w:sz w:val="20"/>
          <w:szCs w:val="20"/>
        </w:rPr>
      </w:pPr>
    </w:p>
    <w:p w14:paraId="654C11F9" w14:textId="1BC07E86" w:rsidR="00B040B7" w:rsidRPr="00E712BA" w:rsidRDefault="00B040B7" w:rsidP="00B040B7">
      <w:pPr>
        <w:pStyle w:val="Geenafstand"/>
        <w:rPr>
          <w:i/>
          <w:color w:val="3649F0"/>
          <w:sz w:val="20"/>
          <w:szCs w:val="20"/>
        </w:rPr>
      </w:pPr>
      <w:r w:rsidRPr="00E712BA">
        <w:rPr>
          <w:b/>
          <w:sz w:val="20"/>
          <w:szCs w:val="20"/>
        </w:rPr>
        <w:t>Meetmoment  1</w:t>
      </w:r>
      <w:r w:rsidRPr="00E712BA">
        <w:rPr>
          <w:sz w:val="20"/>
          <w:szCs w:val="20"/>
        </w:rPr>
        <w:t xml:space="preserve">:  </w:t>
      </w:r>
      <w:r w:rsidRPr="00E712BA">
        <w:rPr>
          <w:i/>
          <w:color w:val="3649F0"/>
          <w:sz w:val="20"/>
          <w:szCs w:val="20"/>
        </w:rPr>
        <w:t xml:space="preserve">datum  </w:t>
      </w:r>
    </w:p>
    <w:p w14:paraId="64ED2B85" w14:textId="1A64A3DA" w:rsidR="001533AF" w:rsidRPr="00E712BA" w:rsidRDefault="001533AF" w:rsidP="00576450">
      <w:pPr>
        <w:pStyle w:val="Geenafstand"/>
        <w:rPr>
          <w:i/>
          <w:sz w:val="20"/>
          <w:szCs w:val="20"/>
        </w:rPr>
      </w:pPr>
      <w:r w:rsidRPr="00E712BA">
        <w:rPr>
          <w:i/>
          <w:color w:val="3649F0"/>
          <w:sz w:val="20"/>
          <w:szCs w:val="20"/>
        </w:rPr>
        <w:t>Bij een leerling die gedoubleerd heeft (m.u.v. kleuterverlenging) wordt verwezen naar de</w:t>
      </w:r>
      <w:r w:rsidR="00AC5EDF" w:rsidRPr="00E712BA">
        <w:rPr>
          <w:i/>
          <w:color w:val="3649F0"/>
          <w:sz w:val="20"/>
          <w:szCs w:val="20"/>
        </w:rPr>
        <w:t xml:space="preserve"> doublureregeling van het NKD</w:t>
      </w:r>
      <w:r w:rsidR="00576450" w:rsidRPr="00E712BA">
        <w:rPr>
          <w:i/>
          <w:color w:val="3649F0"/>
          <w:sz w:val="20"/>
          <w:szCs w:val="20"/>
        </w:rPr>
        <w:t xml:space="preserve"> </w:t>
      </w:r>
      <w:hyperlink r:id="rId7" w:history="1">
        <w:r w:rsidR="00576450" w:rsidRPr="00E712BA">
          <w:rPr>
            <w:rStyle w:val="Hyperlink"/>
            <w:i/>
            <w:sz w:val="20"/>
            <w:szCs w:val="20"/>
          </w:rPr>
          <w:t>https://www.nkd.nl/onderwijs/protocollen-onderwijs-en-zorg-dyslexie/richtlijnen-en handreikingen/</w:t>
        </w:r>
      </w:hyperlink>
    </w:p>
    <w:p w14:paraId="7DE4BAE8" w14:textId="77777777" w:rsidR="00AC5EDF" w:rsidRPr="00E712BA" w:rsidRDefault="00AC5EDF" w:rsidP="001533AF">
      <w:pPr>
        <w:pStyle w:val="Geenafstand"/>
        <w:rPr>
          <w:i/>
          <w:sz w:val="20"/>
          <w:szCs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5"/>
        <w:gridCol w:w="1744"/>
        <w:gridCol w:w="1515"/>
        <w:gridCol w:w="1845"/>
        <w:gridCol w:w="1401"/>
        <w:gridCol w:w="1432"/>
      </w:tblGrid>
      <w:tr w:rsidR="00B040B7" w:rsidRPr="00E712BA" w14:paraId="4274ED53" w14:textId="77777777" w:rsidTr="00FB26DB">
        <w:tc>
          <w:tcPr>
            <w:tcW w:w="1385" w:type="dxa"/>
          </w:tcPr>
          <w:p w14:paraId="7A7CA4D7" w14:textId="77777777" w:rsidR="00B040B7" w:rsidRPr="00E712BA" w:rsidRDefault="00B040B7" w:rsidP="00576450">
            <w:pPr>
              <w:pStyle w:val="Geenafstand"/>
              <w:rPr>
                <w:b/>
                <w:sz w:val="20"/>
                <w:szCs w:val="20"/>
              </w:rPr>
            </w:pPr>
            <w:r w:rsidRPr="00E712BA">
              <w:rPr>
                <w:b/>
                <w:sz w:val="20"/>
                <w:szCs w:val="20"/>
              </w:rPr>
              <w:t>Vaardigheid</w:t>
            </w:r>
          </w:p>
        </w:tc>
        <w:tc>
          <w:tcPr>
            <w:tcW w:w="1744" w:type="dxa"/>
          </w:tcPr>
          <w:p w14:paraId="1ACCCB90" w14:textId="77777777" w:rsidR="00B040B7" w:rsidRPr="00E712BA" w:rsidRDefault="00B040B7" w:rsidP="00576450">
            <w:pPr>
              <w:pStyle w:val="Geenafstand"/>
              <w:rPr>
                <w:b/>
                <w:sz w:val="20"/>
                <w:szCs w:val="20"/>
              </w:rPr>
            </w:pPr>
            <w:r w:rsidRPr="00E712BA">
              <w:rPr>
                <w:b/>
                <w:sz w:val="20"/>
                <w:szCs w:val="20"/>
              </w:rPr>
              <w:t>Decoderen woordniveau</w:t>
            </w:r>
          </w:p>
        </w:tc>
        <w:tc>
          <w:tcPr>
            <w:tcW w:w="1515" w:type="dxa"/>
          </w:tcPr>
          <w:p w14:paraId="3DAA05BD" w14:textId="77777777" w:rsidR="00B040B7" w:rsidRPr="00E712BA" w:rsidRDefault="00B040B7" w:rsidP="00576450">
            <w:pPr>
              <w:pStyle w:val="Geenafstand"/>
              <w:rPr>
                <w:b/>
                <w:sz w:val="20"/>
                <w:szCs w:val="20"/>
              </w:rPr>
            </w:pPr>
            <w:r w:rsidRPr="00E712BA">
              <w:rPr>
                <w:b/>
                <w:sz w:val="20"/>
                <w:szCs w:val="20"/>
              </w:rPr>
              <w:t>Leestechniek</w:t>
            </w:r>
          </w:p>
        </w:tc>
        <w:tc>
          <w:tcPr>
            <w:tcW w:w="1845" w:type="dxa"/>
          </w:tcPr>
          <w:p w14:paraId="3EAB06DE" w14:textId="77777777" w:rsidR="00B040B7" w:rsidRPr="00E712BA" w:rsidRDefault="00B040B7" w:rsidP="00576450">
            <w:pPr>
              <w:pStyle w:val="Geenafstand"/>
              <w:rPr>
                <w:b/>
                <w:sz w:val="20"/>
                <w:szCs w:val="20"/>
              </w:rPr>
            </w:pPr>
            <w:r w:rsidRPr="00E712BA">
              <w:rPr>
                <w:b/>
                <w:sz w:val="20"/>
                <w:szCs w:val="20"/>
              </w:rPr>
              <w:t xml:space="preserve">Decoderen </w:t>
            </w:r>
          </w:p>
          <w:p w14:paraId="42333902" w14:textId="77777777" w:rsidR="00B040B7" w:rsidRPr="00E712BA" w:rsidRDefault="00B040B7" w:rsidP="00576450">
            <w:pPr>
              <w:pStyle w:val="Geenafstand"/>
              <w:rPr>
                <w:b/>
                <w:sz w:val="20"/>
                <w:szCs w:val="20"/>
              </w:rPr>
            </w:pPr>
            <w:r w:rsidRPr="00E712BA">
              <w:rPr>
                <w:b/>
                <w:sz w:val="20"/>
                <w:szCs w:val="20"/>
              </w:rPr>
              <w:t>tekstniveau</w:t>
            </w:r>
          </w:p>
        </w:tc>
        <w:tc>
          <w:tcPr>
            <w:tcW w:w="1401" w:type="dxa"/>
          </w:tcPr>
          <w:p w14:paraId="421ECAB5" w14:textId="77777777" w:rsidR="00B040B7" w:rsidRPr="00E712BA" w:rsidRDefault="00B040B7" w:rsidP="00576450">
            <w:pPr>
              <w:pStyle w:val="Geenafstand"/>
              <w:rPr>
                <w:b/>
                <w:sz w:val="20"/>
                <w:szCs w:val="20"/>
              </w:rPr>
            </w:pPr>
            <w:r w:rsidRPr="00E712BA">
              <w:rPr>
                <w:b/>
                <w:sz w:val="20"/>
                <w:szCs w:val="20"/>
              </w:rPr>
              <w:t>Leestempo</w:t>
            </w:r>
          </w:p>
        </w:tc>
        <w:tc>
          <w:tcPr>
            <w:tcW w:w="1432" w:type="dxa"/>
          </w:tcPr>
          <w:p w14:paraId="32535872" w14:textId="77777777" w:rsidR="00B040B7" w:rsidRPr="00E712BA" w:rsidRDefault="00B040B7" w:rsidP="00576450">
            <w:pPr>
              <w:pStyle w:val="Geenafstand"/>
              <w:rPr>
                <w:b/>
                <w:sz w:val="20"/>
                <w:szCs w:val="20"/>
              </w:rPr>
            </w:pPr>
            <w:r w:rsidRPr="00E712BA">
              <w:rPr>
                <w:b/>
                <w:sz w:val="20"/>
                <w:szCs w:val="20"/>
              </w:rPr>
              <w:t>Spelling</w:t>
            </w:r>
          </w:p>
        </w:tc>
      </w:tr>
      <w:tr w:rsidR="00B040B7" w:rsidRPr="00E712BA" w14:paraId="2A59EB83" w14:textId="77777777" w:rsidTr="00FB26DB">
        <w:tc>
          <w:tcPr>
            <w:tcW w:w="1385" w:type="dxa"/>
          </w:tcPr>
          <w:p w14:paraId="1AC14FD0" w14:textId="77777777" w:rsidR="00B040B7" w:rsidRPr="00E712BA" w:rsidRDefault="00B040B7" w:rsidP="00576450">
            <w:pPr>
              <w:pStyle w:val="Geenafstand"/>
              <w:rPr>
                <w:b/>
                <w:sz w:val="20"/>
                <w:szCs w:val="20"/>
              </w:rPr>
            </w:pPr>
            <w:r w:rsidRPr="00E712BA">
              <w:rPr>
                <w:b/>
                <w:sz w:val="20"/>
                <w:szCs w:val="20"/>
              </w:rPr>
              <w:t>Toets</w:t>
            </w:r>
          </w:p>
        </w:tc>
        <w:tc>
          <w:tcPr>
            <w:tcW w:w="1744" w:type="dxa"/>
          </w:tcPr>
          <w:p w14:paraId="051F9D0E" w14:textId="77777777" w:rsidR="00B040B7" w:rsidRPr="00E712BA" w:rsidRDefault="00B040B7" w:rsidP="00576450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14:paraId="28D8E84C" w14:textId="77777777" w:rsidR="00B040B7" w:rsidRPr="00E712BA" w:rsidRDefault="00B040B7" w:rsidP="00576450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14:paraId="245466A8" w14:textId="77777777" w:rsidR="00B040B7" w:rsidRPr="00E712BA" w:rsidRDefault="00B040B7" w:rsidP="00576450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14:paraId="54F2F39A" w14:textId="77777777" w:rsidR="00B040B7" w:rsidRPr="00E712BA" w:rsidRDefault="00B040B7" w:rsidP="00576450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07783A1C" w14:textId="77777777" w:rsidR="00B040B7" w:rsidRPr="00E712BA" w:rsidRDefault="00B040B7" w:rsidP="00576450">
            <w:pPr>
              <w:pStyle w:val="Geenafstand"/>
              <w:rPr>
                <w:sz w:val="20"/>
                <w:szCs w:val="20"/>
              </w:rPr>
            </w:pPr>
          </w:p>
        </w:tc>
      </w:tr>
      <w:tr w:rsidR="00B040B7" w:rsidRPr="00E712BA" w14:paraId="7FD24A7A" w14:textId="77777777" w:rsidTr="00FB26DB">
        <w:tc>
          <w:tcPr>
            <w:tcW w:w="1385" w:type="dxa"/>
          </w:tcPr>
          <w:p w14:paraId="56ACC1ED" w14:textId="77777777" w:rsidR="00B040B7" w:rsidRPr="00E712BA" w:rsidRDefault="00B040B7" w:rsidP="00576450">
            <w:pPr>
              <w:pStyle w:val="Geenafstand"/>
              <w:rPr>
                <w:b/>
                <w:sz w:val="20"/>
                <w:szCs w:val="20"/>
              </w:rPr>
            </w:pPr>
            <w:r w:rsidRPr="00E712BA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1744" w:type="dxa"/>
          </w:tcPr>
          <w:p w14:paraId="3C9889EC" w14:textId="77777777" w:rsidR="00B040B7" w:rsidRPr="00E712BA" w:rsidRDefault="00B040B7" w:rsidP="00576450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14:paraId="42F000FF" w14:textId="77777777" w:rsidR="00B040B7" w:rsidRPr="00E712BA" w:rsidRDefault="00B040B7" w:rsidP="00576450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14:paraId="0C62FD73" w14:textId="77777777" w:rsidR="00B040B7" w:rsidRPr="00E712BA" w:rsidRDefault="00B040B7" w:rsidP="00576450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14:paraId="4CA1CAD7" w14:textId="77777777" w:rsidR="00B040B7" w:rsidRPr="00E712BA" w:rsidRDefault="00B040B7" w:rsidP="00576450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75EF7E6E" w14:textId="77777777" w:rsidR="00B040B7" w:rsidRPr="00E712BA" w:rsidRDefault="00B040B7" w:rsidP="00576450">
            <w:pPr>
              <w:pStyle w:val="Geenafstand"/>
              <w:rPr>
                <w:sz w:val="20"/>
                <w:szCs w:val="20"/>
              </w:rPr>
            </w:pPr>
          </w:p>
        </w:tc>
      </w:tr>
      <w:tr w:rsidR="00B040B7" w:rsidRPr="00E712BA" w14:paraId="588EEEEF" w14:textId="77777777" w:rsidTr="00FB26DB">
        <w:tc>
          <w:tcPr>
            <w:tcW w:w="1385" w:type="dxa"/>
          </w:tcPr>
          <w:p w14:paraId="418028B9" w14:textId="77777777" w:rsidR="00B040B7" w:rsidRPr="00E712BA" w:rsidRDefault="00B040B7" w:rsidP="00576450">
            <w:pPr>
              <w:pStyle w:val="Geenafstand"/>
              <w:rPr>
                <w:b/>
                <w:sz w:val="20"/>
                <w:szCs w:val="20"/>
              </w:rPr>
            </w:pPr>
            <w:r w:rsidRPr="00E712BA">
              <w:rPr>
                <w:b/>
                <w:sz w:val="20"/>
                <w:szCs w:val="20"/>
              </w:rPr>
              <w:t>Afgenomen door</w:t>
            </w:r>
          </w:p>
        </w:tc>
        <w:tc>
          <w:tcPr>
            <w:tcW w:w="1744" w:type="dxa"/>
          </w:tcPr>
          <w:p w14:paraId="6CA72B87" w14:textId="77777777" w:rsidR="00B040B7" w:rsidRPr="00E712BA" w:rsidRDefault="00B040B7" w:rsidP="00576450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14:paraId="643DD094" w14:textId="77777777" w:rsidR="00B040B7" w:rsidRPr="00E712BA" w:rsidRDefault="00B040B7" w:rsidP="00576450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14:paraId="3277A565" w14:textId="77777777" w:rsidR="00B040B7" w:rsidRPr="00E712BA" w:rsidRDefault="00B040B7" w:rsidP="00576450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14:paraId="3310CF30" w14:textId="77777777" w:rsidR="00B040B7" w:rsidRPr="00E712BA" w:rsidRDefault="00B040B7" w:rsidP="00576450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26E92075" w14:textId="77777777" w:rsidR="00B040B7" w:rsidRPr="00E712BA" w:rsidRDefault="00B040B7" w:rsidP="00576450">
            <w:pPr>
              <w:pStyle w:val="Geenafstand"/>
              <w:rPr>
                <w:sz w:val="20"/>
                <w:szCs w:val="20"/>
              </w:rPr>
            </w:pPr>
          </w:p>
        </w:tc>
      </w:tr>
      <w:tr w:rsidR="00B040B7" w:rsidRPr="00E712BA" w14:paraId="233CBAA7" w14:textId="77777777" w:rsidTr="00FB26DB">
        <w:tc>
          <w:tcPr>
            <w:tcW w:w="1385" w:type="dxa"/>
          </w:tcPr>
          <w:p w14:paraId="7E713D22" w14:textId="77777777" w:rsidR="00B040B7" w:rsidRPr="00E712BA" w:rsidRDefault="00B040B7" w:rsidP="00576450">
            <w:pPr>
              <w:pStyle w:val="Geenafstand"/>
              <w:rPr>
                <w:b/>
                <w:sz w:val="20"/>
                <w:szCs w:val="20"/>
              </w:rPr>
            </w:pPr>
            <w:r w:rsidRPr="00E712BA">
              <w:rPr>
                <w:b/>
                <w:sz w:val="20"/>
                <w:szCs w:val="20"/>
              </w:rPr>
              <w:t>Resultaat</w:t>
            </w:r>
          </w:p>
        </w:tc>
        <w:tc>
          <w:tcPr>
            <w:tcW w:w="1744" w:type="dxa"/>
          </w:tcPr>
          <w:p w14:paraId="59433A49" w14:textId="77777777" w:rsidR="00B040B7" w:rsidRPr="00E712BA" w:rsidRDefault="00B040B7" w:rsidP="00576450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14:paraId="031FE2F5" w14:textId="77777777" w:rsidR="00B040B7" w:rsidRPr="00E712BA" w:rsidRDefault="00B040B7" w:rsidP="00576450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14:paraId="79527BB6" w14:textId="77777777" w:rsidR="00B040B7" w:rsidRPr="00E712BA" w:rsidRDefault="00B040B7" w:rsidP="00576450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14:paraId="6C60E37D" w14:textId="77777777" w:rsidR="00B040B7" w:rsidRPr="00E712BA" w:rsidRDefault="00B040B7" w:rsidP="00576450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5C04123E" w14:textId="77777777" w:rsidR="00B040B7" w:rsidRPr="00E712BA" w:rsidRDefault="00B040B7" w:rsidP="00576450">
            <w:pPr>
              <w:pStyle w:val="Geenafstand"/>
              <w:rPr>
                <w:sz w:val="20"/>
                <w:szCs w:val="20"/>
              </w:rPr>
            </w:pPr>
          </w:p>
        </w:tc>
      </w:tr>
      <w:tr w:rsidR="00B040B7" w:rsidRPr="00E712BA" w14:paraId="27E4CCF2" w14:textId="77777777" w:rsidTr="00FB26DB">
        <w:tc>
          <w:tcPr>
            <w:tcW w:w="1385" w:type="dxa"/>
          </w:tcPr>
          <w:p w14:paraId="6BD1623F" w14:textId="77777777" w:rsidR="00B040B7" w:rsidRPr="00E712BA" w:rsidRDefault="00B040B7" w:rsidP="00576450">
            <w:pPr>
              <w:pStyle w:val="Geenafstand"/>
              <w:rPr>
                <w:b/>
                <w:sz w:val="20"/>
                <w:szCs w:val="20"/>
              </w:rPr>
            </w:pPr>
            <w:r w:rsidRPr="00E712BA">
              <w:rPr>
                <w:b/>
                <w:sz w:val="20"/>
                <w:szCs w:val="20"/>
              </w:rPr>
              <w:t>Conclusie</w:t>
            </w:r>
          </w:p>
        </w:tc>
        <w:tc>
          <w:tcPr>
            <w:tcW w:w="1744" w:type="dxa"/>
          </w:tcPr>
          <w:p w14:paraId="5AB2F2F6" w14:textId="77777777" w:rsidR="00B040B7" w:rsidRPr="00E712BA" w:rsidRDefault="00B040B7" w:rsidP="00576450">
            <w:pPr>
              <w:pStyle w:val="Geenafstand"/>
              <w:rPr>
                <w:i/>
                <w:sz w:val="20"/>
                <w:szCs w:val="20"/>
              </w:rPr>
            </w:pPr>
            <w:r w:rsidRPr="00E712BA">
              <w:rPr>
                <w:i/>
                <w:color w:val="3649F0"/>
                <w:sz w:val="20"/>
                <w:szCs w:val="20"/>
              </w:rPr>
              <w:t>kwalitatieve en kwantitatieve analyse</w:t>
            </w:r>
          </w:p>
        </w:tc>
        <w:tc>
          <w:tcPr>
            <w:tcW w:w="1515" w:type="dxa"/>
          </w:tcPr>
          <w:p w14:paraId="1E1FACBF" w14:textId="77777777" w:rsidR="00B040B7" w:rsidRPr="00E712BA" w:rsidRDefault="00B040B7" w:rsidP="00576450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14:paraId="4032EC03" w14:textId="77777777" w:rsidR="00B040B7" w:rsidRPr="00E712BA" w:rsidRDefault="00B040B7" w:rsidP="00576450">
            <w:pPr>
              <w:pStyle w:val="Geenafstand"/>
              <w:rPr>
                <w:i/>
                <w:sz w:val="20"/>
                <w:szCs w:val="20"/>
              </w:rPr>
            </w:pPr>
          </w:p>
        </w:tc>
        <w:tc>
          <w:tcPr>
            <w:tcW w:w="1401" w:type="dxa"/>
          </w:tcPr>
          <w:p w14:paraId="7C94F3A5" w14:textId="77777777" w:rsidR="00B040B7" w:rsidRPr="00E712BA" w:rsidRDefault="00B040B7" w:rsidP="00576450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795408DC" w14:textId="77777777" w:rsidR="00B040B7" w:rsidRPr="00E712BA" w:rsidRDefault="00B040B7" w:rsidP="00576450">
            <w:pPr>
              <w:pStyle w:val="Geenafstand"/>
              <w:rPr>
                <w:sz w:val="20"/>
                <w:szCs w:val="20"/>
              </w:rPr>
            </w:pPr>
          </w:p>
        </w:tc>
      </w:tr>
    </w:tbl>
    <w:p w14:paraId="0F971E7C" w14:textId="77777777" w:rsidR="00B040B7" w:rsidRPr="00E712BA" w:rsidRDefault="00B040B7" w:rsidP="00B040B7">
      <w:pPr>
        <w:rPr>
          <w:rFonts w:ascii="Corbel" w:hAnsi="Corbel"/>
          <w:sz w:val="20"/>
          <w:szCs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B040B7" w:rsidRPr="00E712BA" w14:paraId="76F4E1F2" w14:textId="77777777" w:rsidTr="00FB26DB">
        <w:tc>
          <w:tcPr>
            <w:tcW w:w="9322" w:type="dxa"/>
          </w:tcPr>
          <w:p w14:paraId="337921DC" w14:textId="7023794A" w:rsidR="00B040B7" w:rsidRPr="00E712BA" w:rsidRDefault="00B040B7" w:rsidP="00576450">
            <w:pPr>
              <w:pStyle w:val="Geenafstand"/>
              <w:rPr>
                <w:b/>
                <w:sz w:val="20"/>
                <w:szCs w:val="20"/>
              </w:rPr>
            </w:pPr>
            <w:r w:rsidRPr="00E712BA">
              <w:rPr>
                <w:b/>
                <w:sz w:val="20"/>
                <w:szCs w:val="20"/>
              </w:rPr>
              <w:t>Conclusie voor de begeleiding</w:t>
            </w:r>
          </w:p>
          <w:p w14:paraId="01ECAFDE" w14:textId="542E1742" w:rsidR="00B040B7" w:rsidRPr="00E712BA" w:rsidRDefault="00B040B7" w:rsidP="00576450">
            <w:pPr>
              <w:pStyle w:val="Geenafstand"/>
              <w:rPr>
                <w:sz w:val="20"/>
                <w:szCs w:val="20"/>
              </w:rPr>
            </w:pPr>
            <w:r w:rsidRPr="00E712BA">
              <w:rPr>
                <w:sz w:val="20"/>
                <w:szCs w:val="20"/>
              </w:rPr>
              <w:t xml:space="preserve">… krijgt met ingang van </w:t>
            </w:r>
          </w:p>
          <w:p w14:paraId="3ED11A90" w14:textId="284DB82D" w:rsidR="00B040B7" w:rsidRPr="00E712BA" w:rsidRDefault="00B040B7" w:rsidP="00576450">
            <w:pPr>
              <w:pStyle w:val="Geenafstand"/>
              <w:rPr>
                <w:sz w:val="20"/>
                <w:szCs w:val="20"/>
              </w:rPr>
            </w:pPr>
            <w:r w:rsidRPr="00E712BA">
              <w:rPr>
                <w:sz w:val="20"/>
                <w:szCs w:val="20"/>
              </w:rPr>
              <w:t xml:space="preserve"> hulp </w:t>
            </w:r>
            <w:r w:rsidR="00AC5EDF" w:rsidRPr="00E712BA">
              <w:rPr>
                <w:sz w:val="20"/>
                <w:szCs w:val="20"/>
              </w:rPr>
              <w:t>op ondersteunings</w:t>
            </w:r>
            <w:r w:rsidRPr="00E712BA">
              <w:rPr>
                <w:sz w:val="20"/>
                <w:szCs w:val="20"/>
              </w:rPr>
              <w:t>niveau 2 / 3 aangeboden voor lezen en/ of  spelling.</w:t>
            </w:r>
          </w:p>
        </w:tc>
      </w:tr>
    </w:tbl>
    <w:p w14:paraId="2B8D06BD" w14:textId="77777777" w:rsidR="00B040B7" w:rsidRPr="00E712BA" w:rsidRDefault="00B040B7" w:rsidP="00576450">
      <w:pPr>
        <w:pStyle w:val="Geenafstand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2"/>
        <w:gridCol w:w="1390"/>
        <w:gridCol w:w="1313"/>
        <w:gridCol w:w="1929"/>
        <w:gridCol w:w="2794"/>
      </w:tblGrid>
      <w:tr w:rsidR="00B040B7" w:rsidRPr="00E712BA" w14:paraId="5B6658F8" w14:textId="77777777" w:rsidTr="00FB26DB">
        <w:tc>
          <w:tcPr>
            <w:tcW w:w="9288" w:type="dxa"/>
            <w:gridSpan w:val="5"/>
          </w:tcPr>
          <w:p w14:paraId="5C484405" w14:textId="0A0C93DE" w:rsidR="00B040B7" w:rsidRPr="00E712BA" w:rsidRDefault="00B040B7" w:rsidP="00576450">
            <w:pPr>
              <w:pStyle w:val="Geenafstand"/>
              <w:rPr>
                <w:b/>
                <w:sz w:val="20"/>
                <w:szCs w:val="20"/>
              </w:rPr>
            </w:pPr>
            <w:r w:rsidRPr="00E712BA">
              <w:rPr>
                <w:b/>
                <w:sz w:val="20"/>
                <w:szCs w:val="20"/>
              </w:rPr>
              <w:t xml:space="preserve">Eerste interventieperiode van– </w:t>
            </w:r>
            <w:r w:rsidR="006E06DB" w:rsidRPr="00E712BA">
              <w:rPr>
                <w:b/>
                <w:sz w:val="20"/>
                <w:szCs w:val="20"/>
              </w:rPr>
              <w:t xml:space="preserve">  </w:t>
            </w:r>
            <w:r w:rsidRPr="00E712BA">
              <w:rPr>
                <w:b/>
                <w:sz w:val="20"/>
                <w:szCs w:val="20"/>
              </w:rPr>
              <w:t>tot</w:t>
            </w:r>
          </w:p>
        </w:tc>
      </w:tr>
      <w:tr w:rsidR="00B040B7" w:rsidRPr="00E712BA" w14:paraId="42527C9F" w14:textId="77777777" w:rsidTr="00FB26DB">
        <w:tc>
          <w:tcPr>
            <w:tcW w:w="9288" w:type="dxa"/>
            <w:gridSpan w:val="5"/>
          </w:tcPr>
          <w:p w14:paraId="645D0345" w14:textId="5BAC8701" w:rsidR="00B040B7" w:rsidRPr="00E712BA" w:rsidRDefault="00B040B7" w:rsidP="00576450">
            <w:pPr>
              <w:pStyle w:val="Geenafstand"/>
              <w:rPr>
                <w:i/>
                <w:sz w:val="20"/>
                <w:szCs w:val="20"/>
              </w:rPr>
            </w:pPr>
            <w:r w:rsidRPr="00E712BA">
              <w:rPr>
                <w:b/>
                <w:sz w:val="20"/>
                <w:szCs w:val="20"/>
              </w:rPr>
              <w:t>Doelen</w:t>
            </w:r>
            <w:r w:rsidRPr="00E712BA">
              <w:rPr>
                <w:sz w:val="20"/>
                <w:szCs w:val="20"/>
              </w:rPr>
              <w:t xml:space="preserve">: </w:t>
            </w:r>
            <w:r w:rsidRPr="00E712BA">
              <w:rPr>
                <w:i/>
                <w:color w:val="3649F0"/>
                <w:sz w:val="20"/>
                <w:szCs w:val="20"/>
              </w:rPr>
              <w:t>SMART geformuleerd</w:t>
            </w:r>
          </w:p>
          <w:p w14:paraId="2470ADA8" w14:textId="77777777" w:rsidR="00576450" w:rsidRPr="00E712BA" w:rsidRDefault="00576450" w:rsidP="00576450">
            <w:pPr>
              <w:pStyle w:val="Geenafstand"/>
              <w:rPr>
                <w:i/>
                <w:sz w:val="20"/>
                <w:szCs w:val="20"/>
              </w:rPr>
            </w:pPr>
          </w:p>
          <w:p w14:paraId="04C42090" w14:textId="77777777" w:rsidR="00B040B7" w:rsidRPr="00E712BA" w:rsidRDefault="00B040B7" w:rsidP="00576450">
            <w:pPr>
              <w:pStyle w:val="Geenafstand"/>
              <w:rPr>
                <w:i/>
                <w:sz w:val="20"/>
                <w:szCs w:val="20"/>
              </w:rPr>
            </w:pPr>
            <w:r w:rsidRPr="00E712BA">
              <w:rPr>
                <w:b/>
                <w:sz w:val="20"/>
                <w:szCs w:val="20"/>
                <w:u w:val="single"/>
              </w:rPr>
              <w:t>Vaardigheidsdoelen</w:t>
            </w:r>
            <w:r w:rsidRPr="00E712BA">
              <w:rPr>
                <w:sz w:val="20"/>
                <w:szCs w:val="20"/>
                <w:u w:val="single"/>
              </w:rPr>
              <w:t xml:space="preserve">: </w:t>
            </w:r>
            <w:r w:rsidRPr="00E712BA">
              <w:rPr>
                <w:sz w:val="20"/>
                <w:szCs w:val="20"/>
              </w:rPr>
              <w:t xml:space="preserve"> </w:t>
            </w:r>
            <w:r w:rsidRPr="00E712BA">
              <w:rPr>
                <w:i/>
                <w:color w:val="3649F0"/>
                <w:sz w:val="20"/>
                <w:szCs w:val="20"/>
              </w:rPr>
              <w:t>bv. uitbreiden letterkennis, verbeteren leesaccuratesse, verhogen leestempo, beheersen regel open en gesloten lettergrepen</w:t>
            </w:r>
          </w:p>
          <w:p w14:paraId="19F7610A" w14:textId="1FC4CB00" w:rsidR="006E06DB" w:rsidRPr="00E712BA" w:rsidRDefault="006E06DB" w:rsidP="00576450">
            <w:pPr>
              <w:pStyle w:val="Geenafstand"/>
              <w:rPr>
                <w:i/>
                <w:sz w:val="20"/>
                <w:szCs w:val="20"/>
              </w:rPr>
            </w:pPr>
          </w:p>
        </w:tc>
      </w:tr>
      <w:tr w:rsidR="00AC5EDF" w:rsidRPr="00E712BA" w14:paraId="63173829" w14:textId="77777777" w:rsidTr="00576450">
        <w:trPr>
          <w:trHeight w:val="1134"/>
        </w:trPr>
        <w:tc>
          <w:tcPr>
            <w:tcW w:w="1862" w:type="dxa"/>
          </w:tcPr>
          <w:p w14:paraId="7183BE3E" w14:textId="77777777" w:rsidR="00B040B7" w:rsidRPr="00E712BA" w:rsidRDefault="00B040B7" w:rsidP="00576450">
            <w:pPr>
              <w:pStyle w:val="Geenafstand"/>
              <w:rPr>
                <w:sz w:val="20"/>
                <w:szCs w:val="20"/>
              </w:rPr>
            </w:pPr>
          </w:p>
          <w:p w14:paraId="66265299" w14:textId="77777777" w:rsidR="00B040B7" w:rsidRPr="00E712BA" w:rsidRDefault="00B040B7" w:rsidP="00576450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673B9E02" w14:textId="77777777" w:rsidR="00B040B7" w:rsidRPr="00E712BA" w:rsidRDefault="00B040B7" w:rsidP="00576450">
            <w:pPr>
              <w:pStyle w:val="Geenafstand"/>
              <w:rPr>
                <w:b/>
                <w:color w:val="3649F0"/>
                <w:sz w:val="20"/>
                <w:szCs w:val="20"/>
              </w:rPr>
            </w:pPr>
            <w:r w:rsidRPr="00E712BA">
              <w:rPr>
                <w:b/>
                <w:color w:val="3649F0"/>
                <w:sz w:val="20"/>
                <w:szCs w:val="20"/>
              </w:rPr>
              <w:t>Aanpak op school</w:t>
            </w:r>
          </w:p>
          <w:p w14:paraId="7529982D" w14:textId="74369F8A" w:rsidR="006E06DB" w:rsidRPr="00E712BA" w:rsidRDefault="00B040B7" w:rsidP="00576450">
            <w:pPr>
              <w:pStyle w:val="Geenafstand"/>
              <w:rPr>
                <w:i/>
                <w:color w:val="3649F0"/>
                <w:sz w:val="20"/>
                <w:szCs w:val="20"/>
              </w:rPr>
            </w:pPr>
            <w:r w:rsidRPr="00E712BA">
              <w:rPr>
                <w:i/>
                <w:color w:val="3649F0"/>
                <w:sz w:val="20"/>
                <w:szCs w:val="20"/>
              </w:rPr>
              <w:t>Hoe wil je het doel bereiken? Welke materialen en methodes worden op welke manier gebruikt?</w:t>
            </w:r>
          </w:p>
        </w:tc>
        <w:tc>
          <w:tcPr>
            <w:tcW w:w="1313" w:type="dxa"/>
          </w:tcPr>
          <w:p w14:paraId="57BFF44D" w14:textId="77777777" w:rsidR="00B040B7" w:rsidRPr="00E712BA" w:rsidRDefault="00B040B7" w:rsidP="00576450">
            <w:pPr>
              <w:pStyle w:val="Geenafstand"/>
              <w:rPr>
                <w:b/>
                <w:sz w:val="20"/>
                <w:szCs w:val="20"/>
              </w:rPr>
            </w:pPr>
            <w:r w:rsidRPr="00E712BA">
              <w:rPr>
                <w:sz w:val="20"/>
                <w:szCs w:val="20"/>
              </w:rPr>
              <w:t xml:space="preserve"> </w:t>
            </w:r>
            <w:r w:rsidRPr="00E712BA">
              <w:rPr>
                <w:b/>
                <w:sz w:val="20"/>
                <w:szCs w:val="20"/>
              </w:rPr>
              <w:t xml:space="preserve">Op welke momenten en hoe lang </w:t>
            </w:r>
          </w:p>
        </w:tc>
        <w:tc>
          <w:tcPr>
            <w:tcW w:w="1929" w:type="dxa"/>
          </w:tcPr>
          <w:p w14:paraId="7A0C14D9" w14:textId="267CA5FD" w:rsidR="00B040B7" w:rsidRPr="00E712BA" w:rsidRDefault="006E06DB" w:rsidP="00576450">
            <w:pPr>
              <w:pStyle w:val="Geenafstand"/>
              <w:rPr>
                <w:b/>
                <w:sz w:val="20"/>
                <w:szCs w:val="20"/>
              </w:rPr>
            </w:pPr>
            <w:r w:rsidRPr="00E712BA">
              <w:rPr>
                <w:b/>
                <w:sz w:val="20"/>
                <w:szCs w:val="20"/>
              </w:rPr>
              <w:t>O</w:t>
            </w:r>
            <w:r w:rsidR="00B040B7" w:rsidRPr="00E712BA">
              <w:rPr>
                <w:b/>
                <w:sz w:val="20"/>
                <w:szCs w:val="20"/>
              </w:rPr>
              <w:t>rganisatievorm</w:t>
            </w:r>
          </w:p>
        </w:tc>
        <w:tc>
          <w:tcPr>
            <w:tcW w:w="2794" w:type="dxa"/>
          </w:tcPr>
          <w:p w14:paraId="3C88B1BB" w14:textId="77777777" w:rsidR="00B040B7" w:rsidRPr="00E712BA" w:rsidRDefault="00B040B7" w:rsidP="00576450">
            <w:pPr>
              <w:pStyle w:val="Geenafstand"/>
              <w:rPr>
                <w:b/>
                <w:sz w:val="20"/>
                <w:szCs w:val="20"/>
              </w:rPr>
            </w:pPr>
            <w:r w:rsidRPr="00E712BA">
              <w:rPr>
                <w:b/>
                <w:sz w:val="20"/>
                <w:szCs w:val="20"/>
              </w:rPr>
              <w:t>Begeleider(s)</w:t>
            </w:r>
          </w:p>
        </w:tc>
      </w:tr>
      <w:tr w:rsidR="006E06DB" w:rsidRPr="00E712BA" w14:paraId="27FF7590" w14:textId="77777777" w:rsidTr="00576450">
        <w:trPr>
          <w:trHeight w:val="1134"/>
        </w:trPr>
        <w:tc>
          <w:tcPr>
            <w:tcW w:w="1862" w:type="dxa"/>
          </w:tcPr>
          <w:p w14:paraId="4440F37E" w14:textId="1378C396" w:rsidR="006E06DB" w:rsidRPr="00E712BA" w:rsidRDefault="006E06DB" w:rsidP="00576450">
            <w:pPr>
              <w:pStyle w:val="Geenafstand"/>
              <w:rPr>
                <w:b/>
                <w:i/>
                <w:sz w:val="20"/>
                <w:szCs w:val="20"/>
              </w:rPr>
            </w:pPr>
            <w:r w:rsidRPr="00E712BA">
              <w:rPr>
                <w:b/>
                <w:i/>
                <w:sz w:val="20"/>
                <w:szCs w:val="20"/>
              </w:rPr>
              <w:lastRenderedPageBreak/>
              <w:t>Ondersteunings-niveau 1</w:t>
            </w:r>
          </w:p>
        </w:tc>
        <w:tc>
          <w:tcPr>
            <w:tcW w:w="1390" w:type="dxa"/>
          </w:tcPr>
          <w:p w14:paraId="0AC9FBA6" w14:textId="64CFEA00" w:rsidR="006E06DB" w:rsidRPr="00E712BA" w:rsidRDefault="006E06DB" w:rsidP="00576450">
            <w:pPr>
              <w:pStyle w:val="Geenafstand"/>
              <w:rPr>
                <w:sz w:val="20"/>
                <w:szCs w:val="20"/>
              </w:rPr>
            </w:pPr>
            <w:r w:rsidRPr="00E712BA">
              <w:rPr>
                <w:sz w:val="20"/>
                <w:szCs w:val="20"/>
              </w:rPr>
              <w:t>LEZEN</w:t>
            </w:r>
          </w:p>
        </w:tc>
        <w:tc>
          <w:tcPr>
            <w:tcW w:w="1313" w:type="dxa"/>
          </w:tcPr>
          <w:p w14:paraId="01C7BEBD" w14:textId="585D3F0F" w:rsidR="006E06DB" w:rsidRPr="00E712BA" w:rsidRDefault="006E06DB" w:rsidP="00576450">
            <w:pPr>
              <w:pStyle w:val="Geenafstand"/>
              <w:rPr>
                <w:i/>
                <w:sz w:val="20"/>
                <w:szCs w:val="20"/>
              </w:rPr>
            </w:pPr>
            <w:r w:rsidRPr="00E712BA">
              <w:rPr>
                <w:i/>
                <w:sz w:val="20"/>
                <w:szCs w:val="20"/>
              </w:rPr>
              <w:t>Aantal minuten</w:t>
            </w:r>
          </w:p>
        </w:tc>
        <w:tc>
          <w:tcPr>
            <w:tcW w:w="1929" w:type="dxa"/>
          </w:tcPr>
          <w:p w14:paraId="66ED0B4F" w14:textId="0C48F4E0" w:rsidR="006E06DB" w:rsidRPr="00E712BA" w:rsidRDefault="006E06DB" w:rsidP="00576450">
            <w:pPr>
              <w:pStyle w:val="Geenafstand"/>
              <w:rPr>
                <w:i/>
                <w:sz w:val="20"/>
                <w:szCs w:val="20"/>
              </w:rPr>
            </w:pPr>
            <w:r w:rsidRPr="00E712BA">
              <w:rPr>
                <w:i/>
                <w:sz w:val="20"/>
                <w:szCs w:val="20"/>
              </w:rPr>
              <w:t>In de groep</w:t>
            </w:r>
          </w:p>
        </w:tc>
        <w:tc>
          <w:tcPr>
            <w:tcW w:w="2794" w:type="dxa"/>
          </w:tcPr>
          <w:p w14:paraId="2ED7CDD0" w14:textId="65E6E15B" w:rsidR="006E06DB" w:rsidRPr="00E712BA" w:rsidRDefault="006E06DB" w:rsidP="00576450">
            <w:pPr>
              <w:pStyle w:val="Geenafstand"/>
              <w:rPr>
                <w:i/>
                <w:sz w:val="20"/>
                <w:szCs w:val="20"/>
              </w:rPr>
            </w:pPr>
            <w:r w:rsidRPr="00E712BA">
              <w:rPr>
                <w:i/>
                <w:sz w:val="20"/>
                <w:szCs w:val="20"/>
              </w:rPr>
              <w:t>Eigen leerkracht</w:t>
            </w:r>
          </w:p>
        </w:tc>
      </w:tr>
      <w:tr w:rsidR="006E06DB" w:rsidRPr="00E712BA" w14:paraId="5BD59EDF" w14:textId="77777777" w:rsidTr="00576450">
        <w:trPr>
          <w:trHeight w:val="1134"/>
        </w:trPr>
        <w:tc>
          <w:tcPr>
            <w:tcW w:w="1862" w:type="dxa"/>
          </w:tcPr>
          <w:p w14:paraId="372197A8" w14:textId="77777777" w:rsidR="006E06DB" w:rsidRPr="00E712BA" w:rsidRDefault="006E06DB" w:rsidP="00576450">
            <w:pPr>
              <w:pStyle w:val="Geenafstand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90" w:type="dxa"/>
          </w:tcPr>
          <w:p w14:paraId="1EC3D582" w14:textId="1783F0F3" w:rsidR="006E06DB" w:rsidRPr="00E712BA" w:rsidRDefault="006E06DB" w:rsidP="00576450">
            <w:pPr>
              <w:pStyle w:val="Geenafstand"/>
              <w:rPr>
                <w:sz w:val="20"/>
                <w:szCs w:val="20"/>
              </w:rPr>
            </w:pPr>
            <w:r w:rsidRPr="00E712BA">
              <w:rPr>
                <w:sz w:val="20"/>
                <w:szCs w:val="20"/>
              </w:rPr>
              <w:t>SPELLING</w:t>
            </w:r>
          </w:p>
        </w:tc>
        <w:tc>
          <w:tcPr>
            <w:tcW w:w="1313" w:type="dxa"/>
          </w:tcPr>
          <w:p w14:paraId="59E2AF05" w14:textId="0F2E420C" w:rsidR="006E06DB" w:rsidRPr="00E712BA" w:rsidRDefault="006E06DB" w:rsidP="00576450">
            <w:pPr>
              <w:pStyle w:val="Geenafstand"/>
              <w:rPr>
                <w:i/>
                <w:sz w:val="20"/>
                <w:szCs w:val="20"/>
              </w:rPr>
            </w:pPr>
            <w:r w:rsidRPr="00E712BA">
              <w:rPr>
                <w:i/>
                <w:sz w:val="20"/>
                <w:szCs w:val="20"/>
              </w:rPr>
              <w:t>Aantal minuten</w:t>
            </w:r>
          </w:p>
        </w:tc>
        <w:tc>
          <w:tcPr>
            <w:tcW w:w="1929" w:type="dxa"/>
          </w:tcPr>
          <w:p w14:paraId="68614801" w14:textId="7C9BDCAC" w:rsidR="006E06DB" w:rsidRPr="00E712BA" w:rsidRDefault="006E06DB" w:rsidP="00576450">
            <w:pPr>
              <w:pStyle w:val="Geenafstand"/>
              <w:rPr>
                <w:i/>
                <w:sz w:val="20"/>
                <w:szCs w:val="20"/>
              </w:rPr>
            </w:pPr>
            <w:r w:rsidRPr="00E712BA">
              <w:rPr>
                <w:i/>
                <w:sz w:val="20"/>
                <w:szCs w:val="20"/>
              </w:rPr>
              <w:t>In de groep</w:t>
            </w:r>
          </w:p>
        </w:tc>
        <w:tc>
          <w:tcPr>
            <w:tcW w:w="2794" w:type="dxa"/>
          </w:tcPr>
          <w:p w14:paraId="77142B7F" w14:textId="026DB5B0" w:rsidR="006E06DB" w:rsidRPr="00E712BA" w:rsidRDefault="006E06DB" w:rsidP="00576450">
            <w:pPr>
              <w:pStyle w:val="Geenafstand"/>
              <w:rPr>
                <w:i/>
                <w:sz w:val="20"/>
                <w:szCs w:val="20"/>
              </w:rPr>
            </w:pPr>
            <w:r w:rsidRPr="00E712BA">
              <w:rPr>
                <w:i/>
                <w:sz w:val="20"/>
                <w:szCs w:val="20"/>
              </w:rPr>
              <w:t>Eigen leerkracht</w:t>
            </w:r>
          </w:p>
        </w:tc>
      </w:tr>
      <w:tr w:rsidR="00576450" w:rsidRPr="00E712BA" w14:paraId="4E12F372" w14:textId="77777777" w:rsidTr="00576450">
        <w:trPr>
          <w:trHeight w:val="1134"/>
        </w:trPr>
        <w:tc>
          <w:tcPr>
            <w:tcW w:w="1862" w:type="dxa"/>
          </w:tcPr>
          <w:p w14:paraId="41EA51C7" w14:textId="60C58519" w:rsidR="00576450" w:rsidRPr="00E712BA" w:rsidRDefault="00576450" w:rsidP="00576450">
            <w:pPr>
              <w:pStyle w:val="Geenafstand"/>
              <w:rPr>
                <w:b/>
                <w:i/>
                <w:sz w:val="20"/>
                <w:szCs w:val="20"/>
              </w:rPr>
            </w:pPr>
            <w:r w:rsidRPr="00E712BA">
              <w:rPr>
                <w:b/>
                <w:i/>
                <w:sz w:val="20"/>
                <w:szCs w:val="20"/>
              </w:rPr>
              <w:t>Ondersteunings-niveau 2</w:t>
            </w:r>
          </w:p>
        </w:tc>
        <w:tc>
          <w:tcPr>
            <w:tcW w:w="1390" w:type="dxa"/>
          </w:tcPr>
          <w:p w14:paraId="45A978FD" w14:textId="77777777" w:rsidR="00576450" w:rsidRPr="00E712BA" w:rsidRDefault="00576450" w:rsidP="00576450">
            <w:pPr>
              <w:pStyle w:val="Geenafstand"/>
              <w:rPr>
                <w:sz w:val="20"/>
                <w:szCs w:val="20"/>
              </w:rPr>
            </w:pPr>
            <w:r w:rsidRPr="00E712BA">
              <w:rPr>
                <w:sz w:val="20"/>
                <w:szCs w:val="20"/>
              </w:rPr>
              <w:t>LEZEN</w:t>
            </w:r>
          </w:p>
          <w:p w14:paraId="03E6FF1C" w14:textId="4FD58F9E" w:rsidR="00576450" w:rsidRPr="00E712BA" w:rsidRDefault="00576450" w:rsidP="00576450">
            <w:pPr>
              <w:pStyle w:val="Geenafstand"/>
              <w:rPr>
                <w:sz w:val="20"/>
                <w:szCs w:val="20"/>
              </w:rPr>
            </w:pPr>
            <w:r w:rsidRPr="00E712BA">
              <w:rPr>
                <w:sz w:val="20"/>
                <w:szCs w:val="20"/>
              </w:rPr>
              <w:t>Inhoud begeleiding</w:t>
            </w:r>
          </w:p>
          <w:p w14:paraId="11936AD0" w14:textId="77777777" w:rsidR="00576450" w:rsidRPr="00E712BA" w:rsidRDefault="00576450" w:rsidP="00576450">
            <w:pPr>
              <w:pStyle w:val="Geenafstand"/>
              <w:rPr>
                <w:sz w:val="20"/>
                <w:szCs w:val="20"/>
              </w:rPr>
            </w:pPr>
          </w:p>
          <w:p w14:paraId="5F756C6D" w14:textId="77777777" w:rsidR="00576450" w:rsidRPr="00E712BA" w:rsidRDefault="00576450" w:rsidP="00576450">
            <w:pPr>
              <w:pStyle w:val="Geenafstand"/>
              <w:rPr>
                <w:sz w:val="20"/>
                <w:szCs w:val="20"/>
              </w:rPr>
            </w:pPr>
          </w:p>
          <w:p w14:paraId="55501BC1" w14:textId="0E357AAC" w:rsidR="00576450" w:rsidRPr="00E712BA" w:rsidRDefault="00576450" w:rsidP="00576450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7D459A7E" w14:textId="34AFD2C8" w:rsidR="00576450" w:rsidRPr="00E712BA" w:rsidRDefault="00576450" w:rsidP="00576450">
            <w:pPr>
              <w:pStyle w:val="Geenafstand"/>
              <w:rPr>
                <w:i/>
                <w:sz w:val="20"/>
                <w:szCs w:val="20"/>
              </w:rPr>
            </w:pPr>
            <w:r w:rsidRPr="00E712BA">
              <w:rPr>
                <w:i/>
                <w:sz w:val="20"/>
                <w:szCs w:val="20"/>
              </w:rPr>
              <w:t>Aantal minuten</w:t>
            </w:r>
          </w:p>
        </w:tc>
        <w:tc>
          <w:tcPr>
            <w:tcW w:w="1929" w:type="dxa"/>
          </w:tcPr>
          <w:p w14:paraId="6B38E1BD" w14:textId="77777777" w:rsidR="00576450" w:rsidRPr="00E712BA" w:rsidRDefault="00576450" w:rsidP="00576450">
            <w:pPr>
              <w:pStyle w:val="Geenafstand"/>
              <w:rPr>
                <w:i/>
                <w:sz w:val="20"/>
                <w:szCs w:val="20"/>
              </w:rPr>
            </w:pPr>
            <w:r w:rsidRPr="00E712BA">
              <w:rPr>
                <w:i/>
                <w:sz w:val="20"/>
                <w:szCs w:val="20"/>
              </w:rPr>
              <w:t>Met wie</w:t>
            </w:r>
          </w:p>
          <w:p w14:paraId="2DA84A4D" w14:textId="6A77EC4C" w:rsidR="00576450" w:rsidRPr="00E712BA" w:rsidRDefault="00576450" w:rsidP="00576450">
            <w:pPr>
              <w:pStyle w:val="Geenafstand"/>
              <w:rPr>
                <w:i/>
                <w:sz w:val="20"/>
                <w:szCs w:val="20"/>
              </w:rPr>
            </w:pPr>
            <w:r w:rsidRPr="00E712BA">
              <w:rPr>
                <w:i/>
                <w:sz w:val="20"/>
                <w:szCs w:val="20"/>
              </w:rPr>
              <w:t xml:space="preserve">Hoeveel andere </w:t>
            </w:r>
            <w:proofErr w:type="spellStart"/>
            <w:r w:rsidRPr="00E712BA">
              <w:rPr>
                <w:i/>
                <w:sz w:val="20"/>
                <w:szCs w:val="20"/>
              </w:rPr>
              <w:t>ll</w:t>
            </w:r>
            <w:proofErr w:type="spellEnd"/>
            <w:r w:rsidRPr="00E712BA">
              <w:rPr>
                <w:i/>
                <w:sz w:val="20"/>
                <w:szCs w:val="20"/>
              </w:rPr>
              <w:t xml:space="preserve"> :</w:t>
            </w:r>
          </w:p>
          <w:p w14:paraId="7244DCBD" w14:textId="4477DEC1" w:rsidR="00576450" w:rsidRPr="00E712BA" w:rsidRDefault="00576450" w:rsidP="00576450">
            <w:pPr>
              <w:pStyle w:val="Geenafstand"/>
              <w:rPr>
                <w:i/>
                <w:sz w:val="20"/>
                <w:szCs w:val="20"/>
              </w:rPr>
            </w:pPr>
            <w:r w:rsidRPr="00E712BA">
              <w:rPr>
                <w:i/>
                <w:sz w:val="20"/>
                <w:szCs w:val="20"/>
              </w:rPr>
              <w:t>Waar</w:t>
            </w:r>
          </w:p>
        </w:tc>
        <w:tc>
          <w:tcPr>
            <w:tcW w:w="2794" w:type="dxa"/>
          </w:tcPr>
          <w:p w14:paraId="56D5405C" w14:textId="2B01F313" w:rsidR="00576450" w:rsidRPr="00E712BA" w:rsidRDefault="00576450" w:rsidP="00576450">
            <w:pPr>
              <w:pStyle w:val="Geenafstand"/>
              <w:rPr>
                <w:i/>
                <w:sz w:val="20"/>
                <w:szCs w:val="20"/>
              </w:rPr>
            </w:pPr>
            <w:r w:rsidRPr="00E712BA">
              <w:rPr>
                <w:i/>
                <w:sz w:val="20"/>
                <w:szCs w:val="20"/>
              </w:rPr>
              <w:t>Eigen leerkracht</w:t>
            </w:r>
          </w:p>
        </w:tc>
      </w:tr>
      <w:tr w:rsidR="00576450" w:rsidRPr="00E712BA" w14:paraId="273166AA" w14:textId="77777777" w:rsidTr="00576450">
        <w:trPr>
          <w:trHeight w:val="1134"/>
        </w:trPr>
        <w:tc>
          <w:tcPr>
            <w:tcW w:w="1862" w:type="dxa"/>
          </w:tcPr>
          <w:p w14:paraId="61C278B6" w14:textId="77777777" w:rsidR="00576450" w:rsidRPr="00E712BA" w:rsidRDefault="00576450" w:rsidP="00576450">
            <w:pPr>
              <w:pStyle w:val="Geenafstand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90" w:type="dxa"/>
          </w:tcPr>
          <w:p w14:paraId="493F7639" w14:textId="509D5F76" w:rsidR="00576450" w:rsidRPr="00E712BA" w:rsidRDefault="00576450" w:rsidP="00576450">
            <w:pPr>
              <w:pStyle w:val="Geenafstand"/>
              <w:rPr>
                <w:sz w:val="20"/>
                <w:szCs w:val="20"/>
              </w:rPr>
            </w:pPr>
            <w:r w:rsidRPr="00E712BA">
              <w:rPr>
                <w:sz w:val="20"/>
                <w:szCs w:val="20"/>
              </w:rPr>
              <w:t>SPELLING</w:t>
            </w:r>
          </w:p>
          <w:p w14:paraId="22A742C6" w14:textId="77777777" w:rsidR="00576450" w:rsidRPr="00E712BA" w:rsidRDefault="00576450" w:rsidP="00576450">
            <w:pPr>
              <w:pStyle w:val="Geenafstand"/>
              <w:rPr>
                <w:sz w:val="20"/>
                <w:szCs w:val="20"/>
              </w:rPr>
            </w:pPr>
            <w:r w:rsidRPr="00E712BA">
              <w:rPr>
                <w:sz w:val="20"/>
                <w:szCs w:val="20"/>
              </w:rPr>
              <w:t>Inhoud begeleiding</w:t>
            </w:r>
          </w:p>
          <w:p w14:paraId="05B97D26" w14:textId="77777777" w:rsidR="00576450" w:rsidRPr="00E712BA" w:rsidRDefault="00576450" w:rsidP="00576450">
            <w:pPr>
              <w:pStyle w:val="Geenafstand"/>
              <w:rPr>
                <w:sz w:val="20"/>
                <w:szCs w:val="20"/>
              </w:rPr>
            </w:pPr>
          </w:p>
          <w:p w14:paraId="3802DEC4" w14:textId="77777777" w:rsidR="00576450" w:rsidRPr="00E712BA" w:rsidRDefault="00576450" w:rsidP="00576450">
            <w:pPr>
              <w:pStyle w:val="Geenafstand"/>
              <w:rPr>
                <w:sz w:val="20"/>
                <w:szCs w:val="20"/>
              </w:rPr>
            </w:pPr>
          </w:p>
          <w:p w14:paraId="7C9DBF12" w14:textId="77777777" w:rsidR="00576450" w:rsidRPr="00E712BA" w:rsidRDefault="00576450" w:rsidP="00576450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4AB81764" w14:textId="6128D560" w:rsidR="00576450" w:rsidRPr="00E712BA" w:rsidRDefault="00576450" w:rsidP="00576450">
            <w:pPr>
              <w:pStyle w:val="Geenafstand"/>
              <w:rPr>
                <w:i/>
                <w:sz w:val="20"/>
                <w:szCs w:val="20"/>
              </w:rPr>
            </w:pPr>
            <w:r w:rsidRPr="00E712BA">
              <w:rPr>
                <w:i/>
                <w:sz w:val="20"/>
                <w:szCs w:val="20"/>
              </w:rPr>
              <w:t>Aantal minuten</w:t>
            </w:r>
          </w:p>
        </w:tc>
        <w:tc>
          <w:tcPr>
            <w:tcW w:w="1929" w:type="dxa"/>
          </w:tcPr>
          <w:p w14:paraId="768EAB59" w14:textId="77777777" w:rsidR="00576450" w:rsidRPr="00E712BA" w:rsidRDefault="00576450" w:rsidP="00576450">
            <w:pPr>
              <w:pStyle w:val="Geenafstand"/>
              <w:rPr>
                <w:i/>
                <w:sz w:val="20"/>
                <w:szCs w:val="20"/>
              </w:rPr>
            </w:pPr>
            <w:r w:rsidRPr="00E712BA">
              <w:rPr>
                <w:i/>
                <w:sz w:val="20"/>
                <w:szCs w:val="20"/>
              </w:rPr>
              <w:t>Met wie</w:t>
            </w:r>
          </w:p>
          <w:p w14:paraId="5A506F9D" w14:textId="77777777" w:rsidR="00576450" w:rsidRPr="00E712BA" w:rsidRDefault="00576450" w:rsidP="00576450">
            <w:pPr>
              <w:pStyle w:val="Geenafstand"/>
              <w:rPr>
                <w:i/>
                <w:sz w:val="20"/>
                <w:szCs w:val="20"/>
              </w:rPr>
            </w:pPr>
            <w:r w:rsidRPr="00E712BA">
              <w:rPr>
                <w:i/>
                <w:sz w:val="20"/>
                <w:szCs w:val="20"/>
              </w:rPr>
              <w:t xml:space="preserve">Hoeveel andere </w:t>
            </w:r>
            <w:proofErr w:type="spellStart"/>
            <w:r w:rsidRPr="00E712BA">
              <w:rPr>
                <w:i/>
                <w:sz w:val="20"/>
                <w:szCs w:val="20"/>
              </w:rPr>
              <w:t>ll</w:t>
            </w:r>
            <w:proofErr w:type="spellEnd"/>
            <w:r w:rsidRPr="00E712BA">
              <w:rPr>
                <w:i/>
                <w:sz w:val="20"/>
                <w:szCs w:val="20"/>
              </w:rPr>
              <w:t xml:space="preserve"> :</w:t>
            </w:r>
          </w:p>
          <w:p w14:paraId="136628EE" w14:textId="5AD6C4A8" w:rsidR="00576450" w:rsidRPr="00E712BA" w:rsidRDefault="00576450" w:rsidP="00576450">
            <w:pPr>
              <w:pStyle w:val="Geenafstand"/>
              <w:rPr>
                <w:i/>
                <w:sz w:val="20"/>
                <w:szCs w:val="20"/>
              </w:rPr>
            </w:pPr>
            <w:r w:rsidRPr="00E712BA">
              <w:rPr>
                <w:i/>
                <w:sz w:val="20"/>
                <w:szCs w:val="20"/>
              </w:rPr>
              <w:t>Waar</w:t>
            </w:r>
          </w:p>
        </w:tc>
        <w:tc>
          <w:tcPr>
            <w:tcW w:w="2794" w:type="dxa"/>
          </w:tcPr>
          <w:p w14:paraId="513CDE85" w14:textId="7C434D13" w:rsidR="00576450" w:rsidRPr="00E712BA" w:rsidRDefault="00576450" w:rsidP="00576450">
            <w:pPr>
              <w:pStyle w:val="Geenafstand"/>
              <w:rPr>
                <w:i/>
                <w:sz w:val="20"/>
                <w:szCs w:val="20"/>
              </w:rPr>
            </w:pPr>
            <w:r w:rsidRPr="00E712BA">
              <w:rPr>
                <w:i/>
                <w:sz w:val="20"/>
                <w:szCs w:val="20"/>
              </w:rPr>
              <w:t>Eigen leerkracht</w:t>
            </w:r>
          </w:p>
        </w:tc>
      </w:tr>
      <w:tr w:rsidR="00576450" w:rsidRPr="00E712BA" w14:paraId="235B7C55" w14:textId="77777777" w:rsidTr="00576450">
        <w:trPr>
          <w:trHeight w:val="1134"/>
        </w:trPr>
        <w:tc>
          <w:tcPr>
            <w:tcW w:w="1862" w:type="dxa"/>
          </w:tcPr>
          <w:p w14:paraId="4480C2BB" w14:textId="7FB4D056" w:rsidR="00576450" w:rsidRPr="00E712BA" w:rsidRDefault="00576450" w:rsidP="00576450">
            <w:pPr>
              <w:pStyle w:val="Geenafstand"/>
              <w:rPr>
                <w:b/>
                <w:i/>
                <w:sz w:val="20"/>
                <w:szCs w:val="20"/>
              </w:rPr>
            </w:pPr>
            <w:r w:rsidRPr="00E712BA">
              <w:rPr>
                <w:b/>
                <w:i/>
                <w:sz w:val="20"/>
                <w:szCs w:val="20"/>
              </w:rPr>
              <w:t>Ondersteunings-niveau 3</w:t>
            </w:r>
          </w:p>
        </w:tc>
        <w:tc>
          <w:tcPr>
            <w:tcW w:w="1390" w:type="dxa"/>
          </w:tcPr>
          <w:p w14:paraId="60BFD021" w14:textId="77777777" w:rsidR="00576450" w:rsidRPr="00E712BA" w:rsidRDefault="00576450" w:rsidP="00576450">
            <w:pPr>
              <w:pStyle w:val="Geenafstand"/>
              <w:rPr>
                <w:sz w:val="20"/>
                <w:szCs w:val="20"/>
              </w:rPr>
            </w:pPr>
            <w:r w:rsidRPr="00E712BA">
              <w:rPr>
                <w:sz w:val="20"/>
                <w:szCs w:val="20"/>
              </w:rPr>
              <w:t>LEZEN</w:t>
            </w:r>
          </w:p>
          <w:p w14:paraId="39A06784" w14:textId="77777777" w:rsidR="00576450" w:rsidRPr="00E712BA" w:rsidRDefault="00576450" w:rsidP="00576450">
            <w:pPr>
              <w:pStyle w:val="Geenafstand"/>
              <w:rPr>
                <w:sz w:val="20"/>
                <w:szCs w:val="20"/>
              </w:rPr>
            </w:pPr>
            <w:r w:rsidRPr="00E712BA">
              <w:rPr>
                <w:sz w:val="20"/>
                <w:szCs w:val="20"/>
              </w:rPr>
              <w:t>Inhoud begeleiding</w:t>
            </w:r>
          </w:p>
          <w:p w14:paraId="1ABB58BA" w14:textId="77777777" w:rsidR="00576450" w:rsidRPr="00E712BA" w:rsidRDefault="00576450" w:rsidP="00576450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2047946A" w14:textId="7BE512B4" w:rsidR="009B3884" w:rsidRPr="00E712BA" w:rsidRDefault="00576450" w:rsidP="00576450">
            <w:pPr>
              <w:rPr>
                <w:rFonts w:ascii="Corbel" w:hAnsi="Corbel"/>
                <w:i/>
                <w:color w:val="3649F0"/>
                <w:sz w:val="20"/>
                <w:szCs w:val="20"/>
              </w:rPr>
            </w:pPr>
            <w:r w:rsidRPr="00E712BA">
              <w:rPr>
                <w:rFonts w:ascii="Corbel" w:hAnsi="Corbel"/>
                <w:i/>
                <w:color w:val="3649F0"/>
                <w:sz w:val="20"/>
                <w:szCs w:val="20"/>
              </w:rPr>
              <w:t>bv. maandag 9.45 u – 10.15 (30 min.); Minimaal 60 minuten per week voor lezen en/of spellen, (naast aanbod in de klas)</w:t>
            </w:r>
          </w:p>
        </w:tc>
        <w:tc>
          <w:tcPr>
            <w:tcW w:w="1929" w:type="dxa"/>
          </w:tcPr>
          <w:p w14:paraId="5BBF1864" w14:textId="77777777" w:rsidR="00576450" w:rsidRPr="00E712BA" w:rsidRDefault="00576450" w:rsidP="00576450">
            <w:pPr>
              <w:pStyle w:val="Geenafstand"/>
              <w:rPr>
                <w:i/>
                <w:sz w:val="20"/>
                <w:szCs w:val="20"/>
              </w:rPr>
            </w:pPr>
            <w:r w:rsidRPr="00E712BA">
              <w:rPr>
                <w:i/>
                <w:sz w:val="20"/>
                <w:szCs w:val="20"/>
              </w:rPr>
              <w:t>Met wie</w:t>
            </w:r>
          </w:p>
          <w:p w14:paraId="4D179416" w14:textId="77777777" w:rsidR="00576450" w:rsidRPr="00E712BA" w:rsidRDefault="00576450" w:rsidP="00576450">
            <w:pPr>
              <w:pStyle w:val="Geenafstand"/>
              <w:rPr>
                <w:i/>
                <w:sz w:val="20"/>
                <w:szCs w:val="20"/>
              </w:rPr>
            </w:pPr>
            <w:r w:rsidRPr="00E712BA">
              <w:rPr>
                <w:i/>
                <w:sz w:val="20"/>
                <w:szCs w:val="20"/>
              </w:rPr>
              <w:t xml:space="preserve">Hoeveel andere </w:t>
            </w:r>
            <w:proofErr w:type="spellStart"/>
            <w:r w:rsidRPr="00E712BA">
              <w:rPr>
                <w:i/>
                <w:sz w:val="20"/>
                <w:szCs w:val="20"/>
              </w:rPr>
              <w:t>ll</w:t>
            </w:r>
            <w:proofErr w:type="spellEnd"/>
            <w:r w:rsidRPr="00E712BA">
              <w:rPr>
                <w:i/>
                <w:sz w:val="20"/>
                <w:szCs w:val="20"/>
              </w:rPr>
              <w:t xml:space="preserve"> :</w:t>
            </w:r>
          </w:p>
          <w:p w14:paraId="2DF4A860" w14:textId="6C5ACC92" w:rsidR="00576450" w:rsidRPr="00E712BA" w:rsidRDefault="00576450" w:rsidP="00576450">
            <w:pPr>
              <w:rPr>
                <w:rFonts w:ascii="Corbel" w:hAnsi="Corbel"/>
                <w:i/>
                <w:sz w:val="20"/>
                <w:szCs w:val="20"/>
              </w:rPr>
            </w:pPr>
            <w:r w:rsidRPr="00E712BA">
              <w:rPr>
                <w:i/>
                <w:sz w:val="20"/>
                <w:szCs w:val="20"/>
              </w:rPr>
              <w:t>Waar</w:t>
            </w:r>
            <w:r w:rsidRPr="00E712BA">
              <w:rPr>
                <w:rFonts w:ascii="Corbel" w:hAnsi="Corbel"/>
                <w:i/>
                <w:sz w:val="20"/>
                <w:szCs w:val="20"/>
              </w:rPr>
              <w:t xml:space="preserve"> </w:t>
            </w:r>
          </w:p>
          <w:p w14:paraId="1DEC30DC" w14:textId="77777777" w:rsidR="00576450" w:rsidRPr="00E712BA" w:rsidRDefault="00576450" w:rsidP="00576450">
            <w:pPr>
              <w:rPr>
                <w:rFonts w:ascii="Corbel" w:hAnsi="Corbel"/>
                <w:i/>
                <w:color w:val="3649F0"/>
                <w:sz w:val="20"/>
                <w:szCs w:val="20"/>
              </w:rPr>
            </w:pPr>
            <w:r w:rsidRPr="00E712BA">
              <w:rPr>
                <w:rFonts w:ascii="Corbel" w:hAnsi="Corbel"/>
                <w:i/>
                <w:color w:val="3649F0"/>
                <w:sz w:val="20"/>
                <w:szCs w:val="20"/>
              </w:rPr>
              <w:t>bij voorkeur individueel en anders in groepje van maximaal 4 kinderen; in geval van groepje meerwaarde van groepsvorming aangeven</w:t>
            </w:r>
          </w:p>
          <w:p w14:paraId="75156CDD" w14:textId="77777777" w:rsidR="00576450" w:rsidRPr="00E712BA" w:rsidRDefault="00576450" w:rsidP="00576450">
            <w:pPr>
              <w:pStyle w:val="Geenafstand"/>
              <w:rPr>
                <w:i/>
                <w:sz w:val="20"/>
                <w:szCs w:val="20"/>
              </w:rPr>
            </w:pPr>
          </w:p>
        </w:tc>
        <w:tc>
          <w:tcPr>
            <w:tcW w:w="2794" w:type="dxa"/>
          </w:tcPr>
          <w:p w14:paraId="51FE49A1" w14:textId="3C3BAACE" w:rsidR="00576450" w:rsidRPr="00E712BA" w:rsidRDefault="00576450" w:rsidP="00576450">
            <w:pPr>
              <w:pStyle w:val="Geenafstand"/>
              <w:rPr>
                <w:i/>
                <w:sz w:val="20"/>
                <w:szCs w:val="20"/>
              </w:rPr>
            </w:pPr>
            <w:r w:rsidRPr="00E712BA">
              <w:rPr>
                <w:rFonts w:ascii="Corbel" w:hAnsi="Corbel"/>
                <w:i/>
                <w:sz w:val="20"/>
                <w:szCs w:val="20"/>
              </w:rPr>
              <w:t xml:space="preserve">Wie </w:t>
            </w:r>
            <w:r w:rsidRPr="00E712BA">
              <w:rPr>
                <w:rFonts w:ascii="Calibri" w:hAnsi="Calibri" w:cs="Times New Roman"/>
                <w:i/>
                <w:sz w:val="20"/>
                <w:szCs w:val="20"/>
              </w:rPr>
              <w:t xml:space="preserve"> </w:t>
            </w:r>
            <w:r w:rsidRPr="00E712BA">
              <w:rPr>
                <w:rFonts w:ascii="Corbel" w:hAnsi="Corbel"/>
                <w:i/>
                <w:color w:val="3649F0"/>
                <w:sz w:val="20"/>
                <w:szCs w:val="20"/>
              </w:rPr>
              <w:t>bv. IB-er, RT-er, leesspecialist of leerkracht/onderwijsassistent mits onder begeleiding van IB-er, RT-er, leesspecialist of gedragswetenschapper met</w:t>
            </w:r>
          </w:p>
        </w:tc>
      </w:tr>
      <w:tr w:rsidR="00576450" w:rsidRPr="00E712BA" w14:paraId="30395F74" w14:textId="77777777" w:rsidTr="00576450">
        <w:trPr>
          <w:trHeight w:val="1134"/>
        </w:trPr>
        <w:tc>
          <w:tcPr>
            <w:tcW w:w="1862" w:type="dxa"/>
          </w:tcPr>
          <w:p w14:paraId="68B6EAD7" w14:textId="77777777" w:rsidR="00576450" w:rsidRPr="00E712BA" w:rsidRDefault="00576450" w:rsidP="00576450">
            <w:pPr>
              <w:pStyle w:val="Geenafstand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90" w:type="dxa"/>
          </w:tcPr>
          <w:p w14:paraId="2239055A" w14:textId="77777777" w:rsidR="00576450" w:rsidRPr="00E712BA" w:rsidRDefault="00576450" w:rsidP="00576450">
            <w:pPr>
              <w:pStyle w:val="Geenafstand"/>
              <w:rPr>
                <w:sz w:val="20"/>
                <w:szCs w:val="20"/>
              </w:rPr>
            </w:pPr>
            <w:r w:rsidRPr="00E712BA">
              <w:rPr>
                <w:sz w:val="20"/>
                <w:szCs w:val="20"/>
              </w:rPr>
              <w:t>SPELLING</w:t>
            </w:r>
          </w:p>
          <w:p w14:paraId="008F21FE" w14:textId="77777777" w:rsidR="00576450" w:rsidRPr="00E712BA" w:rsidRDefault="00576450" w:rsidP="00576450">
            <w:pPr>
              <w:pStyle w:val="Geenafstand"/>
              <w:rPr>
                <w:sz w:val="20"/>
                <w:szCs w:val="20"/>
              </w:rPr>
            </w:pPr>
            <w:r w:rsidRPr="00E712BA">
              <w:rPr>
                <w:sz w:val="20"/>
                <w:szCs w:val="20"/>
              </w:rPr>
              <w:t>Inhoud begeleiding</w:t>
            </w:r>
          </w:p>
          <w:p w14:paraId="0E17CE04" w14:textId="77777777" w:rsidR="00576450" w:rsidRPr="00E712BA" w:rsidRDefault="00576450" w:rsidP="00576450">
            <w:pPr>
              <w:pStyle w:val="Geenafstand"/>
              <w:rPr>
                <w:sz w:val="20"/>
                <w:szCs w:val="20"/>
              </w:rPr>
            </w:pPr>
          </w:p>
          <w:p w14:paraId="4C5C1E22" w14:textId="77777777" w:rsidR="00576450" w:rsidRPr="00E712BA" w:rsidRDefault="00576450" w:rsidP="00576450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6CB8F7C5" w14:textId="77777777" w:rsidR="00576450" w:rsidRPr="00E712BA" w:rsidRDefault="00576450" w:rsidP="00576450">
            <w:pPr>
              <w:rPr>
                <w:i/>
                <w:sz w:val="20"/>
                <w:szCs w:val="20"/>
              </w:rPr>
            </w:pPr>
            <w:r w:rsidRPr="00E712BA">
              <w:rPr>
                <w:i/>
                <w:sz w:val="20"/>
                <w:szCs w:val="20"/>
              </w:rPr>
              <w:t>Aantal minuten</w:t>
            </w:r>
          </w:p>
          <w:p w14:paraId="04FCEB00" w14:textId="6738CC22" w:rsidR="009B3884" w:rsidRPr="00E712BA" w:rsidRDefault="009B3884" w:rsidP="00576450">
            <w:pPr>
              <w:rPr>
                <w:i/>
                <w:color w:val="3649F0"/>
                <w:sz w:val="20"/>
                <w:szCs w:val="20"/>
              </w:rPr>
            </w:pPr>
            <w:r w:rsidRPr="00E712BA">
              <w:rPr>
                <w:i/>
                <w:color w:val="3649F0"/>
                <w:sz w:val="20"/>
                <w:szCs w:val="20"/>
              </w:rPr>
              <w:t>[Zie verder hierboven]</w:t>
            </w:r>
          </w:p>
        </w:tc>
        <w:tc>
          <w:tcPr>
            <w:tcW w:w="1929" w:type="dxa"/>
          </w:tcPr>
          <w:p w14:paraId="52F6AF5A" w14:textId="77777777" w:rsidR="00576450" w:rsidRPr="00E712BA" w:rsidRDefault="00576450" w:rsidP="00576450">
            <w:pPr>
              <w:pStyle w:val="Geenafstand"/>
              <w:rPr>
                <w:i/>
                <w:sz w:val="20"/>
                <w:szCs w:val="20"/>
              </w:rPr>
            </w:pPr>
            <w:r w:rsidRPr="00E712BA">
              <w:rPr>
                <w:i/>
                <w:sz w:val="20"/>
                <w:szCs w:val="20"/>
              </w:rPr>
              <w:t>Met wie</w:t>
            </w:r>
          </w:p>
          <w:p w14:paraId="5CB1E20A" w14:textId="77777777" w:rsidR="00576450" w:rsidRPr="00E712BA" w:rsidRDefault="00576450" w:rsidP="00576450">
            <w:pPr>
              <w:pStyle w:val="Geenafstand"/>
              <w:rPr>
                <w:i/>
                <w:sz w:val="20"/>
                <w:szCs w:val="20"/>
              </w:rPr>
            </w:pPr>
            <w:r w:rsidRPr="00E712BA">
              <w:rPr>
                <w:i/>
                <w:sz w:val="20"/>
                <w:szCs w:val="20"/>
              </w:rPr>
              <w:t xml:space="preserve">Hoeveel andere </w:t>
            </w:r>
            <w:proofErr w:type="spellStart"/>
            <w:r w:rsidRPr="00E712BA">
              <w:rPr>
                <w:i/>
                <w:sz w:val="20"/>
                <w:szCs w:val="20"/>
              </w:rPr>
              <w:t>ll</w:t>
            </w:r>
            <w:proofErr w:type="spellEnd"/>
            <w:r w:rsidRPr="00E712BA">
              <w:rPr>
                <w:i/>
                <w:sz w:val="20"/>
                <w:szCs w:val="20"/>
              </w:rPr>
              <w:t xml:space="preserve"> :</w:t>
            </w:r>
          </w:p>
          <w:p w14:paraId="0E434B56" w14:textId="77777777" w:rsidR="00576450" w:rsidRPr="00E712BA" w:rsidRDefault="00576450" w:rsidP="00576450">
            <w:pPr>
              <w:pStyle w:val="Geenafstand"/>
              <w:rPr>
                <w:i/>
                <w:sz w:val="20"/>
                <w:szCs w:val="20"/>
              </w:rPr>
            </w:pPr>
            <w:r w:rsidRPr="00E712BA">
              <w:rPr>
                <w:i/>
                <w:sz w:val="20"/>
                <w:szCs w:val="20"/>
              </w:rPr>
              <w:t>Waar</w:t>
            </w:r>
          </w:p>
          <w:p w14:paraId="75D02102" w14:textId="03FAECB9" w:rsidR="009B3884" w:rsidRPr="00E712BA" w:rsidRDefault="009B3884" w:rsidP="00576450">
            <w:pPr>
              <w:pStyle w:val="Geenafstand"/>
              <w:rPr>
                <w:i/>
                <w:sz w:val="20"/>
                <w:szCs w:val="20"/>
              </w:rPr>
            </w:pPr>
            <w:r w:rsidRPr="00E712BA">
              <w:rPr>
                <w:i/>
                <w:color w:val="3649F0"/>
                <w:sz w:val="20"/>
                <w:szCs w:val="20"/>
              </w:rPr>
              <w:t>[Zie verder hierboven]</w:t>
            </w:r>
          </w:p>
        </w:tc>
        <w:tc>
          <w:tcPr>
            <w:tcW w:w="2794" w:type="dxa"/>
          </w:tcPr>
          <w:p w14:paraId="4C8F4AE7" w14:textId="56E362F9" w:rsidR="00576450" w:rsidRPr="00E712BA" w:rsidRDefault="00576450" w:rsidP="00576450">
            <w:pPr>
              <w:pStyle w:val="Geenafstand"/>
              <w:rPr>
                <w:rFonts w:ascii="Corbel" w:hAnsi="Corbel"/>
                <w:i/>
                <w:sz w:val="20"/>
                <w:szCs w:val="20"/>
              </w:rPr>
            </w:pPr>
            <w:r w:rsidRPr="00E712BA">
              <w:rPr>
                <w:rFonts w:ascii="Corbel" w:hAnsi="Corbel"/>
                <w:i/>
                <w:sz w:val="20"/>
                <w:szCs w:val="20"/>
              </w:rPr>
              <w:t xml:space="preserve">Wie </w:t>
            </w:r>
            <w:r w:rsidR="009B3884" w:rsidRPr="00E712BA">
              <w:rPr>
                <w:rFonts w:ascii="Corbel" w:hAnsi="Corbel"/>
                <w:i/>
                <w:sz w:val="20"/>
                <w:szCs w:val="20"/>
              </w:rPr>
              <w:t xml:space="preserve"> </w:t>
            </w:r>
            <w:r w:rsidR="009B3884" w:rsidRPr="00E712BA">
              <w:rPr>
                <w:i/>
                <w:color w:val="3649F0"/>
                <w:sz w:val="20"/>
                <w:szCs w:val="20"/>
              </w:rPr>
              <w:t>[Zie verder hierboven]</w:t>
            </w:r>
            <w:r w:rsidR="009B3884" w:rsidRPr="00E712BA">
              <w:rPr>
                <w:rFonts w:ascii="Corbel" w:hAnsi="Corbel"/>
                <w:i/>
                <w:color w:val="3649F0"/>
                <w:sz w:val="20"/>
                <w:szCs w:val="20"/>
              </w:rPr>
              <w:t xml:space="preserve"> </w:t>
            </w:r>
          </w:p>
        </w:tc>
      </w:tr>
    </w:tbl>
    <w:p w14:paraId="2067FACF" w14:textId="77777777" w:rsidR="00B040B7" w:rsidRPr="00E712BA" w:rsidRDefault="00B040B7" w:rsidP="00B040B7">
      <w:pPr>
        <w:rPr>
          <w:rFonts w:ascii="Corbel" w:hAnsi="Corbel"/>
          <w:b/>
          <w:sz w:val="20"/>
          <w:szCs w:val="20"/>
        </w:rPr>
      </w:pPr>
    </w:p>
    <w:p w14:paraId="598DB93D" w14:textId="771C8252" w:rsidR="00B040B7" w:rsidRPr="00E712BA" w:rsidRDefault="00B040B7" w:rsidP="00B040B7">
      <w:pPr>
        <w:pStyle w:val="Geenafstand"/>
        <w:rPr>
          <w:i/>
          <w:color w:val="3649F0"/>
          <w:sz w:val="20"/>
          <w:szCs w:val="20"/>
        </w:rPr>
      </w:pPr>
      <w:r w:rsidRPr="00E712BA">
        <w:rPr>
          <w:b/>
          <w:sz w:val="20"/>
          <w:szCs w:val="20"/>
        </w:rPr>
        <w:t>Meetmoment  2</w:t>
      </w:r>
      <w:r w:rsidRPr="00E712BA">
        <w:rPr>
          <w:sz w:val="20"/>
          <w:szCs w:val="20"/>
        </w:rPr>
        <w:t xml:space="preserve">:  </w:t>
      </w:r>
      <w:r w:rsidRPr="00E712BA">
        <w:rPr>
          <w:i/>
          <w:color w:val="3649F0"/>
          <w:sz w:val="20"/>
          <w:szCs w:val="20"/>
        </w:rPr>
        <w:t xml:space="preserve">datum  </w:t>
      </w:r>
    </w:p>
    <w:p w14:paraId="336576D2" w14:textId="069C2CC8" w:rsidR="00B040B7" w:rsidRPr="00E712BA" w:rsidRDefault="00B040B7" w:rsidP="001533AF">
      <w:pPr>
        <w:pStyle w:val="Geenafstand"/>
        <w:rPr>
          <w:i/>
          <w:color w:val="3649F0"/>
          <w:sz w:val="20"/>
          <w:szCs w:val="20"/>
        </w:rPr>
      </w:pPr>
      <w:r w:rsidRPr="00E712BA">
        <w:rPr>
          <w:i/>
          <w:color w:val="3649F0"/>
          <w:sz w:val="20"/>
          <w:szCs w:val="20"/>
        </w:rPr>
        <w:t>Bij een leerling die gedoubleerd heeft (</w:t>
      </w:r>
      <w:r w:rsidR="001533AF" w:rsidRPr="00E712BA">
        <w:rPr>
          <w:i/>
          <w:color w:val="3649F0"/>
          <w:sz w:val="20"/>
          <w:szCs w:val="20"/>
        </w:rPr>
        <w:t xml:space="preserve">m.u.v. kleuterverlenging) wordt verwezen naar de </w:t>
      </w:r>
      <w:r w:rsidRPr="00E712BA">
        <w:rPr>
          <w:i/>
          <w:color w:val="3649F0"/>
          <w:sz w:val="20"/>
          <w:szCs w:val="20"/>
        </w:rPr>
        <w:t>doublureregeling van het NKD</w:t>
      </w:r>
      <w:r w:rsidR="001533AF" w:rsidRPr="00E712BA">
        <w:rPr>
          <w:i/>
          <w:color w:val="3649F0"/>
          <w:sz w:val="20"/>
          <w:szCs w:val="20"/>
        </w:rPr>
        <w:t xml:space="preserve">. </w:t>
      </w:r>
      <w:r w:rsidRPr="00E712BA">
        <w:rPr>
          <w:i/>
          <w:color w:val="3649F0"/>
          <w:sz w:val="20"/>
          <w:szCs w:val="20"/>
        </w:rPr>
        <w:t xml:space="preserve"> </w:t>
      </w:r>
    </w:p>
    <w:tbl>
      <w:tblPr>
        <w:tblW w:w="9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0"/>
        <w:gridCol w:w="1462"/>
        <w:gridCol w:w="1994"/>
        <w:gridCol w:w="1440"/>
        <w:gridCol w:w="1440"/>
        <w:gridCol w:w="1440"/>
      </w:tblGrid>
      <w:tr w:rsidR="00B040B7" w:rsidRPr="00E712BA" w14:paraId="78DCE04B" w14:textId="77777777" w:rsidTr="00FB26DB">
        <w:tc>
          <w:tcPr>
            <w:tcW w:w="1490" w:type="dxa"/>
          </w:tcPr>
          <w:p w14:paraId="568C2D81" w14:textId="12A45795" w:rsidR="00B040B7" w:rsidRPr="00E712BA" w:rsidRDefault="009B3884" w:rsidP="009B3884">
            <w:pPr>
              <w:pStyle w:val="Geenafstand"/>
              <w:rPr>
                <w:b/>
                <w:sz w:val="20"/>
                <w:szCs w:val="20"/>
              </w:rPr>
            </w:pPr>
            <w:r w:rsidRPr="00E712BA">
              <w:rPr>
                <w:b/>
                <w:sz w:val="20"/>
                <w:szCs w:val="20"/>
              </w:rPr>
              <w:t>V</w:t>
            </w:r>
            <w:r w:rsidR="00B040B7" w:rsidRPr="00E712BA">
              <w:rPr>
                <w:b/>
                <w:sz w:val="20"/>
                <w:szCs w:val="20"/>
              </w:rPr>
              <w:t>aardigheid</w:t>
            </w:r>
          </w:p>
        </w:tc>
        <w:tc>
          <w:tcPr>
            <w:tcW w:w="1462" w:type="dxa"/>
          </w:tcPr>
          <w:p w14:paraId="5ABA982F" w14:textId="77777777" w:rsidR="00B040B7" w:rsidRPr="00E712BA" w:rsidRDefault="00B040B7" w:rsidP="009B3884">
            <w:pPr>
              <w:pStyle w:val="Geenafstand"/>
              <w:rPr>
                <w:b/>
                <w:sz w:val="20"/>
                <w:szCs w:val="20"/>
              </w:rPr>
            </w:pPr>
            <w:r w:rsidRPr="00E712BA">
              <w:rPr>
                <w:b/>
                <w:sz w:val="20"/>
                <w:szCs w:val="20"/>
              </w:rPr>
              <w:t>Decoderen woordniveau</w:t>
            </w:r>
          </w:p>
        </w:tc>
        <w:tc>
          <w:tcPr>
            <w:tcW w:w="1994" w:type="dxa"/>
          </w:tcPr>
          <w:p w14:paraId="436D399C" w14:textId="77777777" w:rsidR="00B040B7" w:rsidRPr="00E712BA" w:rsidRDefault="00B040B7" w:rsidP="009B3884">
            <w:pPr>
              <w:pStyle w:val="Geenafstand"/>
              <w:rPr>
                <w:b/>
                <w:sz w:val="20"/>
                <w:szCs w:val="20"/>
              </w:rPr>
            </w:pPr>
            <w:r w:rsidRPr="00E712BA">
              <w:rPr>
                <w:b/>
                <w:sz w:val="20"/>
                <w:szCs w:val="20"/>
              </w:rPr>
              <w:t xml:space="preserve">Decoderen </w:t>
            </w:r>
          </w:p>
          <w:p w14:paraId="5047FD26" w14:textId="77777777" w:rsidR="00B040B7" w:rsidRPr="00E712BA" w:rsidRDefault="00B040B7" w:rsidP="009B3884">
            <w:pPr>
              <w:pStyle w:val="Geenafstand"/>
              <w:rPr>
                <w:b/>
                <w:sz w:val="20"/>
                <w:szCs w:val="20"/>
              </w:rPr>
            </w:pPr>
            <w:r w:rsidRPr="00E712BA">
              <w:rPr>
                <w:b/>
                <w:sz w:val="20"/>
                <w:szCs w:val="20"/>
              </w:rPr>
              <w:t>tekstniveau</w:t>
            </w:r>
          </w:p>
        </w:tc>
        <w:tc>
          <w:tcPr>
            <w:tcW w:w="1440" w:type="dxa"/>
          </w:tcPr>
          <w:p w14:paraId="74C76EB9" w14:textId="77777777" w:rsidR="00B040B7" w:rsidRPr="00E712BA" w:rsidRDefault="00B040B7" w:rsidP="009B3884">
            <w:pPr>
              <w:pStyle w:val="Geenafstand"/>
              <w:rPr>
                <w:b/>
                <w:sz w:val="20"/>
                <w:szCs w:val="20"/>
              </w:rPr>
            </w:pPr>
            <w:r w:rsidRPr="00E712BA">
              <w:rPr>
                <w:b/>
                <w:sz w:val="20"/>
                <w:szCs w:val="20"/>
              </w:rPr>
              <w:t>Leestempo</w:t>
            </w:r>
          </w:p>
        </w:tc>
        <w:tc>
          <w:tcPr>
            <w:tcW w:w="1440" w:type="dxa"/>
            <w:shd w:val="clear" w:color="auto" w:fill="auto"/>
          </w:tcPr>
          <w:p w14:paraId="21EF99D5" w14:textId="77777777" w:rsidR="00B040B7" w:rsidRPr="00E712BA" w:rsidRDefault="00B040B7" w:rsidP="009B3884">
            <w:pPr>
              <w:pStyle w:val="Geenafstand"/>
              <w:rPr>
                <w:b/>
                <w:sz w:val="20"/>
                <w:szCs w:val="20"/>
              </w:rPr>
            </w:pPr>
            <w:r w:rsidRPr="00E712BA">
              <w:rPr>
                <w:b/>
                <w:sz w:val="20"/>
                <w:szCs w:val="20"/>
              </w:rPr>
              <w:t>Spelling</w:t>
            </w:r>
          </w:p>
          <w:p w14:paraId="7FED4622" w14:textId="77777777" w:rsidR="00B040B7" w:rsidRPr="00E712BA" w:rsidRDefault="00B040B7" w:rsidP="009B3884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CA88AAD" w14:textId="77777777" w:rsidR="00B040B7" w:rsidRPr="00E712BA" w:rsidRDefault="00B040B7" w:rsidP="009B3884">
            <w:pPr>
              <w:pStyle w:val="Geenafstand"/>
              <w:rPr>
                <w:b/>
                <w:sz w:val="20"/>
                <w:szCs w:val="20"/>
              </w:rPr>
            </w:pPr>
          </w:p>
        </w:tc>
      </w:tr>
      <w:tr w:rsidR="00B040B7" w:rsidRPr="00E712BA" w14:paraId="31CE7245" w14:textId="77777777" w:rsidTr="00FB26DB">
        <w:tc>
          <w:tcPr>
            <w:tcW w:w="1490" w:type="dxa"/>
          </w:tcPr>
          <w:p w14:paraId="4C958818" w14:textId="39DE3A50" w:rsidR="00B040B7" w:rsidRPr="00E712BA" w:rsidRDefault="009B3884" w:rsidP="009B3884">
            <w:pPr>
              <w:pStyle w:val="Geenafstand"/>
              <w:rPr>
                <w:b/>
                <w:sz w:val="20"/>
                <w:szCs w:val="20"/>
              </w:rPr>
            </w:pPr>
            <w:r w:rsidRPr="00E712BA">
              <w:rPr>
                <w:b/>
                <w:sz w:val="20"/>
                <w:szCs w:val="20"/>
              </w:rPr>
              <w:t>T</w:t>
            </w:r>
            <w:r w:rsidR="00B040B7" w:rsidRPr="00E712BA">
              <w:rPr>
                <w:b/>
                <w:sz w:val="20"/>
                <w:szCs w:val="20"/>
              </w:rPr>
              <w:t>oets</w:t>
            </w:r>
          </w:p>
        </w:tc>
        <w:tc>
          <w:tcPr>
            <w:tcW w:w="1462" w:type="dxa"/>
          </w:tcPr>
          <w:p w14:paraId="1F92DB76" w14:textId="77777777" w:rsidR="00B040B7" w:rsidRPr="00E712BA" w:rsidRDefault="00B040B7" w:rsidP="009B3884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1994" w:type="dxa"/>
          </w:tcPr>
          <w:p w14:paraId="5FF9F011" w14:textId="77777777" w:rsidR="00B040B7" w:rsidRPr="00E712BA" w:rsidRDefault="00B040B7" w:rsidP="009B3884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127BB0D8" w14:textId="77777777" w:rsidR="00B040B7" w:rsidRPr="00E712BA" w:rsidRDefault="00B040B7" w:rsidP="009B3884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E3BFAD4" w14:textId="77777777" w:rsidR="00B040B7" w:rsidRPr="00E712BA" w:rsidRDefault="00B040B7" w:rsidP="009B3884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E125EDF" w14:textId="77777777" w:rsidR="00B040B7" w:rsidRPr="00E712BA" w:rsidRDefault="00B040B7" w:rsidP="009B3884">
            <w:pPr>
              <w:pStyle w:val="Geenafstand"/>
              <w:rPr>
                <w:b/>
                <w:sz w:val="20"/>
                <w:szCs w:val="20"/>
              </w:rPr>
            </w:pPr>
          </w:p>
        </w:tc>
      </w:tr>
      <w:tr w:rsidR="00B040B7" w:rsidRPr="00E712BA" w14:paraId="043466E2" w14:textId="77777777" w:rsidTr="00FB26DB">
        <w:tc>
          <w:tcPr>
            <w:tcW w:w="1490" w:type="dxa"/>
          </w:tcPr>
          <w:p w14:paraId="58029210" w14:textId="67EAE73C" w:rsidR="00B040B7" w:rsidRPr="00E712BA" w:rsidRDefault="009B3884" w:rsidP="009B3884">
            <w:pPr>
              <w:pStyle w:val="Geenafstand"/>
              <w:rPr>
                <w:b/>
                <w:sz w:val="20"/>
                <w:szCs w:val="20"/>
              </w:rPr>
            </w:pPr>
            <w:r w:rsidRPr="00E712BA">
              <w:rPr>
                <w:b/>
                <w:sz w:val="20"/>
                <w:szCs w:val="20"/>
              </w:rPr>
              <w:t>D</w:t>
            </w:r>
            <w:r w:rsidR="00B040B7" w:rsidRPr="00E712BA">
              <w:rPr>
                <w:b/>
                <w:sz w:val="20"/>
                <w:szCs w:val="20"/>
              </w:rPr>
              <w:t>atum</w:t>
            </w:r>
          </w:p>
        </w:tc>
        <w:tc>
          <w:tcPr>
            <w:tcW w:w="1462" w:type="dxa"/>
          </w:tcPr>
          <w:p w14:paraId="75AA5736" w14:textId="77777777" w:rsidR="00B040B7" w:rsidRPr="00E712BA" w:rsidRDefault="00B040B7" w:rsidP="009B3884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1994" w:type="dxa"/>
          </w:tcPr>
          <w:p w14:paraId="22E0A5EF" w14:textId="77777777" w:rsidR="00B040B7" w:rsidRPr="00E712BA" w:rsidRDefault="00B040B7" w:rsidP="009B3884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1F4A8A48" w14:textId="77777777" w:rsidR="00B040B7" w:rsidRPr="00E712BA" w:rsidRDefault="00B040B7" w:rsidP="009B3884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9A7B870" w14:textId="77777777" w:rsidR="00B040B7" w:rsidRPr="00E712BA" w:rsidRDefault="00B040B7" w:rsidP="009B3884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25B50B8" w14:textId="77777777" w:rsidR="00B040B7" w:rsidRPr="00E712BA" w:rsidRDefault="00B040B7" w:rsidP="009B3884">
            <w:pPr>
              <w:pStyle w:val="Geenafstand"/>
              <w:rPr>
                <w:b/>
                <w:sz w:val="20"/>
                <w:szCs w:val="20"/>
              </w:rPr>
            </w:pPr>
          </w:p>
        </w:tc>
      </w:tr>
      <w:tr w:rsidR="00B040B7" w:rsidRPr="00E712BA" w14:paraId="777FFB49" w14:textId="77777777" w:rsidTr="00FB26DB">
        <w:tc>
          <w:tcPr>
            <w:tcW w:w="1490" w:type="dxa"/>
          </w:tcPr>
          <w:p w14:paraId="695B9CE1" w14:textId="77777777" w:rsidR="00B040B7" w:rsidRPr="00E712BA" w:rsidRDefault="00B040B7" w:rsidP="009B3884">
            <w:pPr>
              <w:pStyle w:val="Geenafstand"/>
              <w:rPr>
                <w:b/>
                <w:sz w:val="20"/>
                <w:szCs w:val="20"/>
              </w:rPr>
            </w:pPr>
            <w:r w:rsidRPr="00E712BA">
              <w:rPr>
                <w:b/>
                <w:sz w:val="20"/>
                <w:szCs w:val="20"/>
              </w:rPr>
              <w:t>Afgenomen door</w:t>
            </w:r>
          </w:p>
        </w:tc>
        <w:tc>
          <w:tcPr>
            <w:tcW w:w="1462" w:type="dxa"/>
          </w:tcPr>
          <w:p w14:paraId="7A9E5E15" w14:textId="77777777" w:rsidR="00B040B7" w:rsidRPr="00E712BA" w:rsidRDefault="00B040B7" w:rsidP="009B3884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1994" w:type="dxa"/>
          </w:tcPr>
          <w:p w14:paraId="288C544D" w14:textId="77777777" w:rsidR="00B040B7" w:rsidRPr="00E712BA" w:rsidRDefault="00B040B7" w:rsidP="009B3884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2A8ACD70" w14:textId="77777777" w:rsidR="00B040B7" w:rsidRPr="00E712BA" w:rsidRDefault="00B040B7" w:rsidP="009B3884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9F815C2" w14:textId="77777777" w:rsidR="00B040B7" w:rsidRPr="00E712BA" w:rsidRDefault="00B040B7" w:rsidP="009B3884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D6785AD" w14:textId="77777777" w:rsidR="00B040B7" w:rsidRPr="00E712BA" w:rsidRDefault="00B040B7" w:rsidP="009B3884">
            <w:pPr>
              <w:pStyle w:val="Geenafstand"/>
              <w:rPr>
                <w:b/>
                <w:sz w:val="20"/>
                <w:szCs w:val="20"/>
              </w:rPr>
            </w:pPr>
          </w:p>
        </w:tc>
      </w:tr>
      <w:tr w:rsidR="00B040B7" w:rsidRPr="00E712BA" w14:paraId="5EF2AFE4" w14:textId="77777777" w:rsidTr="00FB26DB">
        <w:tc>
          <w:tcPr>
            <w:tcW w:w="1490" w:type="dxa"/>
          </w:tcPr>
          <w:p w14:paraId="03D81DA1" w14:textId="77777777" w:rsidR="00B040B7" w:rsidRPr="00E712BA" w:rsidRDefault="00B040B7" w:rsidP="009B3884">
            <w:pPr>
              <w:pStyle w:val="Geenafstand"/>
              <w:rPr>
                <w:b/>
                <w:sz w:val="20"/>
                <w:szCs w:val="20"/>
              </w:rPr>
            </w:pPr>
            <w:r w:rsidRPr="00E712BA">
              <w:rPr>
                <w:b/>
                <w:sz w:val="20"/>
                <w:szCs w:val="20"/>
              </w:rPr>
              <w:lastRenderedPageBreak/>
              <w:t>Resultaat</w:t>
            </w:r>
          </w:p>
        </w:tc>
        <w:tc>
          <w:tcPr>
            <w:tcW w:w="1462" w:type="dxa"/>
          </w:tcPr>
          <w:p w14:paraId="14F55194" w14:textId="77777777" w:rsidR="00B040B7" w:rsidRPr="00E712BA" w:rsidRDefault="00B040B7" w:rsidP="009B3884">
            <w:pPr>
              <w:pStyle w:val="Geenafstand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994" w:type="dxa"/>
          </w:tcPr>
          <w:p w14:paraId="22475510" w14:textId="77777777" w:rsidR="00B040B7" w:rsidRPr="00E712BA" w:rsidRDefault="00B040B7" w:rsidP="009B3884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2597066E" w14:textId="77777777" w:rsidR="00B040B7" w:rsidRPr="00E712BA" w:rsidRDefault="00B040B7" w:rsidP="009B3884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DDE659B" w14:textId="77777777" w:rsidR="00B040B7" w:rsidRPr="00E712BA" w:rsidRDefault="00B040B7" w:rsidP="009B3884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7ECB543" w14:textId="77777777" w:rsidR="00B040B7" w:rsidRPr="00E712BA" w:rsidRDefault="00B040B7" w:rsidP="009B3884">
            <w:pPr>
              <w:pStyle w:val="Geenafstand"/>
              <w:rPr>
                <w:b/>
                <w:sz w:val="20"/>
                <w:szCs w:val="20"/>
              </w:rPr>
            </w:pPr>
          </w:p>
        </w:tc>
      </w:tr>
      <w:tr w:rsidR="00B040B7" w:rsidRPr="00E712BA" w14:paraId="6792842E" w14:textId="77777777" w:rsidTr="00FB26DB">
        <w:tc>
          <w:tcPr>
            <w:tcW w:w="1490" w:type="dxa"/>
          </w:tcPr>
          <w:p w14:paraId="1F52B4E4" w14:textId="77777777" w:rsidR="00B040B7" w:rsidRPr="00E712BA" w:rsidRDefault="00B040B7" w:rsidP="009B3884">
            <w:pPr>
              <w:pStyle w:val="Geenafstand"/>
              <w:rPr>
                <w:b/>
                <w:sz w:val="20"/>
                <w:szCs w:val="20"/>
              </w:rPr>
            </w:pPr>
            <w:r w:rsidRPr="00E712BA">
              <w:rPr>
                <w:b/>
                <w:sz w:val="20"/>
                <w:szCs w:val="20"/>
              </w:rPr>
              <w:t>Conclusie</w:t>
            </w:r>
          </w:p>
        </w:tc>
        <w:tc>
          <w:tcPr>
            <w:tcW w:w="1462" w:type="dxa"/>
          </w:tcPr>
          <w:p w14:paraId="42F25A5B" w14:textId="77777777" w:rsidR="00B040B7" w:rsidRPr="00E712BA" w:rsidRDefault="00B040B7" w:rsidP="009B3884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1994" w:type="dxa"/>
          </w:tcPr>
          <w:p w14:paraId="6681327E" w14:textId="77777777" w:rsidR="00B040B7" w:rsidRPr="00E712BA" w:rsidRDefault="00B040B7" w:rsidP="009B3884">
            <w:pPr>
              <w:pStyle w:val="Geenafstand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14:paraId="057AF906" w14:textId="77777777" w:rsidR="00B040B7" w:rsidRPr="00E712BA" w:rsidRDefault="00B040B7" w:rsidP="009B3884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9B00836" w14:textId="77777777" w:rsidR="00B040B7" w:rsidRPr="00E712BA" w:rsidRDefault="00B040B7" w:rsidP="009B3884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137DFD3" w14:textId="77777777" w:rsidR="00B040B7" w:rsidRPr="00E712BA" w:rsidRDefault="00B040B7" w:rsidP="009B3884">
            <w:pPr>
              <w:pStyle w:val="Geenafstand"/>
              <w:rPr>
                <w:b/>
                <w:sz w:val="20"/>
                <w:szCs w:val="20"/>
              </w:rPr>
            </w:pPr>
          </w:p>
        </w:tc>
      </w:tr>
    </w:tbl>
    <w:p w14:paraId="7AE5D371" w14:textId="77777777" w:rsidR="00B040B7" w:rsidRPr="00E712BA" w:rsidRDefault="00B040B7" w:rsidP="009B3884">
      <w:pPr>
        <w:pStyle w:val="Geenafstand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0"/>
        <w:gridCol w:w="7528"/>
      </w:tblGrid>
      <w:tr w:rsidR="00B040B7" w:rsidRPr="00E712BA" w14:paraId="5CAD2D8E" w14:textId="77777777" w:rsidTr="00FB26DB">
        <w:tc>
          <w:tcPr>
            <w:tcW w:w="1760" w:type="dxa"/>
          </w:tcPr>
          <w:p w14:paraId="7BF26CA7" w14:textId="77777777" w:rsidR="00B040B7" w:rsidRPr="00E712BA" w:rsidRDefault="00B040B7" w:rsidP="009B3884">
            <w:pPr>
              <w:pStyle w:val="Geenafstand"/>
              <w:rPr>
                <w:sz w:val="20"/>
                <w:szCs w:val="20"/>
              </w:rPr>
            </w:pPr>
            <w:r w:rsidRPr="00E712BA">
              <w:rPr>
                <w:sz w:val="20"/>
                <w:szCs w:val="20"/>
              </w:rPr>
              <w:t>Evaluatie</w:t>
            </w:r>
          </w:p>
        </w:tc>
        <w:tc>
          <w:tcPr>
            <w:tcW w:w="7528" w:type="dxa"/>
          </w:tcPr>
          <w:p w14:paraId="1E3F493E" w14:textId="77777777" w:rsidR="00B040B7" w:rsidRPr="00E712BA" w:rsidRDefault="00B040B7" w:rsidP="009B3884">
            <w:pPr>
              <w:pStyle w:val="Geenafstand"/>
              <w:rPr>
                <w:sz w:val="20"/>
                <w:szCs w:val="20"/>
              </w:rPr>
            </w:pPr>
            <w:r w:rsidRPr="00E712BA">
              <w:rPr>
                <w:sz w:val="20"/>
                <w:szCs w:val="20"/>
              </w:rPr>
              <w:t>Evaluatie: (na overleg van leerkracht met RT-er en IB-er)</w:t>
            </w:r>
          </w:p>
          <w:p w14:paraId="7CE98BB0" w14:textId="77777777" w:rsidR="00B040B7" w:rsidRPr="00E712BA" w:rsidRDefault="00B040B7" w:rsidP="009B3884">
            <w:pPr>
              <w:pStyle w:val="Geenafstand"/>
              <w:rPr>
                <w:sz w:val="20"/>
                <w:szCs w:val="20"/>
              </w:rPr>
            </w:pPr>
            <w:r w:rsidRPr="00E712BA">
              <w:rPr>
                <w:sz w:val="20"/>
                <w:szCs w:val="20"/>
              </w:rPr>
              <w:t xml:space="preserve">DMT: </w:t>
            </w:r>
          </w:p>
          <w:p w14:paraId="26A0D9AC" w14:textId="77777777" w:rsidR="00B040B7" w:rsidRPr="00E712BA" w:rsidRDefault="00B040B7" w:rsidP="009B3884">
            <w:pPr>
              <w:pStyle w:val="Geenafstand"/>
              <w:rPr>
                <w:sz w:val="20"/>
                <w:szCs w:val="20"/>
              </w:rPr>
            </w:pPr>
            <w:r w:rsidRPr="00E712BA">
              <w:rPr>
                <w:sz w:val="20"/>
                <w:szCs w:val="20"/>
              </w:rPr>
              <w:t xml:space="preserve">AVI: </w:t>
            </w:r>
          </w:p>
          <w:p w14:paraId="03CB6358" w14:textId="77777777" w:rsidR="00B040B7" w:rsidRPr="00E712BA" w:rsidRDefault="00B040B7" w:rsidP="009B3884">
            <w:pPr>
              <w:pStyle w:val="Geenafstand"/>
              <w:rPr>
                <w:sz w:val="20"/>
                <w:szCs w:val="20"/>
              </w:rPr>
            </w:pPr>
            <w:r w:rsidRPr="00E712BA">
              <w:rPr>
                <w:sz w:val="20"/>
                <w:szCs w:val="20"/>
              </w:rPr>
              <w:t xml:space="preserve">Spelling: </w:t>
            </w:r>
          </w:p>
          <w:p w14:paraId="2CAEE1DD" w14:textId="77777777" w:rsidR="00B040B7" w:rsidRPr="00E712BA" w:rsidRDefault="00B040B7" w:rsidP="009B3884">
            <w:pPr>
              <w:pStyle w:val="Geenafstand"/>
              <w:rPr>
                <w:sz w:val="20"/>
                <w:szCs w:val="20"/>
              </w:rPr>
            </w:pPr>
            <w:r w:rsidRPr="00E712BA">
              <w:rPr>
                <w:sz w:val="20"/>
                <w:szCs w:val="20"/>
              </w:rPr>
              <w:t>Algemeen:</w:t>
            </w:r>
          </w:p>
          <w:p w14:paraId="4C1BAC48" w14:textId="77777777" w:rsidR="00B040B7" w:rsidRPr="00E712BA" w:rsidRDefault="00B040B7" w:rsidP="009B3884">
            <w:pPr>
              <w:pStyle w:val="Geenafstand"/>
              <w:rPr>
                <w:sz w:val="20"/>
                <w:szCs w:val="20"/>
              </w:rPr>
            </w:pPr>
          </w:p>
        </w:tc>
      </w:tr>
    </w:tbl>
    <w:p w14:paraId="7AB993E6" w14:textId="77777777" w:rsidR="00B040B7" w:rsidRPr="00E712BA" w:rsidRDefault="00B040B7" w:rsidP="00B040B7">
      <w:pPr>
        <w:rPr>
          <w:rFonts w:ascii="Corbel" w:hAnsi="Corbel"/>
          <w:sz w:val="20"/>
          <w:szCs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B040B7" w:rsidRPr="00E712BA" w14:paraId="4279D483" w14:textId="77777777" w:rsidTr="00FB26DB">
        <w:tc>
          <w:tcPr>
            <w:tcW w:w="9322" w:type="dxa"/>
          </w:tcPr>
          <w:p w14:paraId="0EAFC86F" w14:textId="77777777" w:rsidR="00B040B7" w:rsidRPr="00E712BA" w:rsidRDefault="00B040B7" w:rsidP="00FB26DB">
            <w:pPr>
              <w:rPr>
                <w:rFonts w:ascii="Corbel" w:hAnsi="Corbel"/>
                <w:b/>
                <w:sz w:val="20"/>
                <w:szCs w:val="20"/>
              </w:rPr>
            </w:pPr>
            <w:r w:rsidRPr="00E712BA">
              <w:rPr>
                <w:rFonts w:ascii="Corbel" w:hAnsi="Corbel"/>
                <w:b/>
                <w:sz w:val="20"/>
                <w:szCs w:val="20"/>
              </w:rPr>
              <w:t>Conclusie voor de begeleiding</w:t>
            </w:r>
          </w:p>
          <w:p w14:paraId="08A90C6A" w14:textId="5F975A22" w:rsidR="00B040B7" w:rsidRPr="00E712BA" w:rsidRDefault="00B040B7" w:rsidP="00FB26DB">
            <w:pPr>
              <w:rPr>
                <w:rFonts w:ascii="Corbel" w:hAnsi="Corbel"/>
                <w:sz w:val="20"/>
                <w:szCs w:val="20"/>
              </w:rPr>
            </w:pPr>
            <w:r w:rsidRPr="00E712BA">
              <w:rPr>
                <w:rFonts w:ascii="Corbel" w:hAnsi="Corbel"/>
                <w:sz w:val="20"/>
                <w:szCs w:val="20"/>
              </w:rPr>
              <w:t>.. heeft wel / geen continuering van de in</w:t>
            </w:r>
            <w:r w:rsidR="00061C27" w:rsidRPr="00E712BA">
              <w:rPr>
                <w:rFonts w:ascii="Corbel" w:hAnsi="Corbel"/>
                <w:sz w:val="20"/>
                <w:szCs w:val="20"/>
              </w:rPr>
              <w:t>tensie</w:t>
            </w:r>
            <w:r w:rsidR="00AC5EDF" w:rsidRPr="00E712BA">
              <w:rPr>
                <w:rFonts w:ascii="Corbel" w:hAnsi="Corbel"/>
                <w:sz w:val="20"/>
                <w:szCs w:val="20"/>
              </w:rPr>
              <w:t>ve leesbegeleiding nodig op ondersteunings</w:t>
            </w:r>
            <w:r w:rsidR="00061C27" w:rsidRPr="00E712BA">
              <w:rPr>
                <w:rFonts w:ascii="Corbel" w:hAnsi="Corbel"/>
                <w:sz w:val="20"/>
                <w:szCs w:val="20"/>
              </w:rPr>
              <w:t xml:space="preserve">niveau 2/3. </w:t>
            </w:r>
          </w:p>
          <w:p w14:paraId="584DF9ED" w14:textId="77777777" w:rsidR="00B040B7" w:rsidRPr="00E712BA" w:rsidRDefault="00B040B7" w:rsidP="00FB26DB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</w:tbl>
    <w:p w14:paraId="56DA7024" w14:textId="77777777" w:rsidR="00B040B7" w:rsidRPr="00E712BA" w:rsidRDefault="00B040B7" w:rsidP="00B040B7">
      <w:pPr>
        <w:rPr>
          <w:rFonts w:ascii="Corbel" w:hAnsi="Corbe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2"/>
        <w:gridCol w:w="1390"/>
        <w:gridCol w:w="1313"/>
        <w:gridCol w:w="1929"/>
        <w:gridCol w:w="2794"/>
      </w:tblGrid>
      <w:tr w:rsidR="009B3884" w:rsidRPr="00E712BA" w14:paraId="3DD96828" w14:textId="77777777" w:rsidTr="000E466B">
        <w:tc>
          <w:tcPr>
            <w:tcW w:w="9288" w:type="dxa"/>
            <w:gridSpan w:val="5"/>
          </w:tcPr>
          <w:p w14:paraId="4EE4E2B0" w14:textId="4587F991" w:rsidR="009B3884" w:rsidRPr="00E712BA" w:rsidRDefault="009B3884" w:rsidP="000E466B">
            <w:pPr>
              <w:pStyle w:val="Geenafstand"/>
              <w:rPr>
                <w:b/>
                <w:sz w:val="20"/>
                <w:szCs w:val="20"/>
              </w:rPr>
            </w:pPr>
            <w:r w:rsidRPr="00E712BA">
              <w:rPr>
                <w:b/>
                <w:sz w:val="20"/>
                <w:szCs w:val="20"/>
              </w:rPr>
              <w:t>Tweede interventieperiode van–   tot</w:t>
            </w:r>
          </w:p>
        </w:tc>
      </w:tr>
      <w:tr w:rsidR="009B3884" w:rsidRPr="00E712BA" w14:paraId="1DFDBECA" w14:textId="77777777" w:rsidTr="000E466B">
        <w:tc>
          <w:tcPr>
            <w:tcW w:w="9288" w:type="dxa"/>
            <w:gridSpan w:val="5"/>
          </w:tcPr>
          <w:p w14:paraId="587DA7C9" w14:textId="77777777" w:rsidR="009B3884" w:rsidRPr="00E712BA" w:rsidRDefault="009B3884" w:rsidP="000E466B">
            <w:pPr>
              <w:pStyle w:val="Geenafstand"/>
              <w:rPr>
                <w:i/>
                <w:sz w:val="20"/>
                <w:szCs w:val="20"/>
              </w:rPr>
            </w:pPr>
            <w:r w:rsidRPr="00E712BA">
              <w:rPr>
                <w:b/>
                <w:sz w:val="20"/>
                <w:szCs w:val="20"/>
              </w:rPr>
              <w:t>Doelen</w:t>
            </w:r>
            <w:r w:rsidRPr="00E712BA">
              <w:rPr>
                <w:sz w:val="20"/>
                <w:szCs w:val="20"/>
              </w:rPr>
              <w:t xml:space="preserve">: </w:t>
            </w:r>
            <w:r w:rsidRPr="00E712BA">
              <w:rPr>
                <w:i/>
                <w:color w:val="3649F0"/>
                <w:sz w:val="20"/>
                <w:szCs w:val="20"/>
              </w:rPr>
              <w:t>SMART geformuleerd</w:t>
            </w:r>
          </w:p>
          <w:p w14:paraId="679AC161" w14:textId="77777777" w:rsidR="009B3884" w:rsidRPr="00E712BA" w:rsidRDefault="009B3884" w:rsidP="000E466B">
            <w:pPr>
              <w:pStyle w:val="Geenafstand"/>
              <w:rPr>
                <w:i/>
                <w:sz w:val="20"/>
                <w:szCs w:val="20"/>
              </w:rPr>
            </w:pPr>
          </w:p>
          <w:p w14:paraId="36F98DA4" w14:textId="77777777" w:rsidR="009B3884" w:rsidRPr="00E712BA" w:rsidRDefault="009B3884" w:rsidP="000E466B">
            <w:pPr>
              <w:pStyle w:val="Geenafstand"/>
              <w:rPr>
                <w:i/>
                <w:sz w:val="20"/>
                <w:szCs w:val="20"/>
              </w:rPr>
            </w:pPr>
            <w:r w:rsidRPr="00E712BA">
              <w:rPr>
                <w:b/>
                <w:sz w:val="20"/>
                <w:szCs w:val="20"/>
                <w:u w:val="single"/>
              </w:rPr>
              <w:t>Vaardigheidsdoelen</w:t>
            </w:r>
            <w:r w:rsidRPr="00E712BA">
              <w:rPr>
                <w:sz w:val="20"/>
                <w:szCs w:val="20"/>
                <w:u w:val="single"/>
              </w:rPr>
              <w:t xml:space="preserve">: </w:t>
            </w:r>
            <w:r w:rsidRPr="00E712BA">
              <w:rPr>
                <w:sz w:val="20"/>
                <w:szCs w:val="20"/>
              </w:rPr>
              <w:t xml:space="preserve"> </w:t>
            </w:r>
            <w:r w:rsidRPr="00E712BA">
              <w:rPr>
                <w:i/>
                <w:color w:val="3649F0"/>
                <w:sz w:val="20"/>
                <w:szCs w:val="20"/>
              </w:rPr>
              <w:t>bv. uitbreiden letterkennis, verbeteren leesaccuratesse, verhogen leestempo, beheersen regel open en gesloten lettergrepen</w:t>
            </w:r>
          </w:p>
          <w:p w14:paraId="1EBB9988" w14:textId="77777777" w:rsidR="009B3884" w:rsidRPr="00E712BA" w:rsidRDefault="009B3884" w:rsidP="000E466B">
            <w:pPr>
              <w:pStyle w:val="Geenafstand"/>
              <w:rPr>
                <w:i/>
                <w:sz w:val="20"/>
                <w:szCs w:val="20"/>
              </w:rPr>
            </w:pPr>
          </w:p>
        </w:tc>
      </w:tr>
      <w:tr w:rsidR="009B3884" w:rsidRPr="00E712BA" w14:paraId="4555AC2D" w14:textId="77777777" w:rsidTr="000E466B">
        <w:trPr>
          <w:trHeight w:val="1134"/>
        </w:trPr>
        <w:tc>
          <w:tcPr>
            <w:tcW w:w="1862" w:type="dxa"/>
          </w:tcPr>
          <w:p w14:paraId="2A8D10B1" w14:textId="77777777" w:rsidR="009B3884" w:rsidRPr="00E712BA" w:rsidRDefault="009B3884" w:rsidP="000E466B">
            <w:pPr>
              <w:pStyle w:val="Geenafstand"/>
              <w:rPr>
                <w:sz w:val="20"/>
                <w:szCs w:val="20"/>
              </w:rPr>
            </w:pPr>
          </w:p>
          <w:p w14:paraId="00C630D1" w14:textId="77777777" w:rsidR="009B3884" w:rsidRPr="00E712BA" w:rsidRDefault="009B3884" w:rsidP="000E466B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4E4B8596" w14:textId="77777777" w:rsidR="009B3884" w:rsidRPr="00E712BA" w:rsidRDefault="009B3884" w:rsidP="000E466B">
            <w:pPr>
              <w:pStyle w:val="Geenafstand"/>
              <w:rPr>
                <w:b/>
                <w:color w:val="3649F0"/>
                <w:sz w:val="20"/>
                <w:szCs w:val="20"/>
              </w:rPr>
            </w:pPr>
            <w:r w:rsidRPr="00E712BA">
              <w:rPr>
                <w:b/>
                <w:color w:val="3649F0"/>
                <w:sz w:val="20"/>
                <w:szCs w:val="20"/>
              </w:rPr>
              <w:t>Aanpak op school</w:t>
            </w:r>
          </w:p>
          <w:p w14:paraId="4250A628" w14:textId="77777777" w:rsidR="009B3884" w:rsidRPr="00E712BA" w:rsidRDefault="009B3884" w:rsidP="000E466B">
            <w:pPr>
              <w:pStyle w:val="Geenafstand"/>
              <w:rPr>
                <w:i/>
                <w:color w:val="3649F0"/>
                <w:sz w:val="20"/>
                <w:szCs w:val="20"/>
              </w:rPr>
            </w:pPr>
            <w:r w:rsidRPr="00E712BA">
              <w:rPr>
                <w:i/>
                <w:color w:val="3649F0"/>
                <w:sz w:val="20"/>
                <w:szCs w:val="20"/>
              </w:rPr>
              <w:t>Hoe wil je het doel bereiken? Welke materialen en methodes worden op welke manier gebruikt?</w:t>
            </w:r>
          </w:p>
        </w:tc>
        <w:tc>
          <w:tcPr>
            <w:tcW w:w="1313" w:type="dxa"/>
          </w:tcPr>
          <w:p w14:paraId="2B032998" w14:textId="77777777" w:rsidR="009B3884" w:rsidRPr="00E712BA" w:rsidRDefault="009B3884" w:rsidP="000E466B">
            <w:pPr>
              <w:pStyle w:val="Geenafstand"/>
              <w:rPr>
                <w:b/>
                <w:sz w:val="20"/>
                <w:szCs w:val="20"/>
              </w:rPr>
            </w:pPr>
            <w:r w:rsidRPr="00E712BA">
              <w:rPr>
                <w:sz w:val="20"/>
                <w:szCs w:val="20"/>
              </w:rPr>
              <w:t xml:space="preserve"> </w:t>
            </w:r>
            <w:r w:rsidRPr="00E712BA">
              <w:rPr>
                <w:b/>
                <w:sz w:val="20"/>
                <w:szCs w:val="20"/>
              </w:rPr>
              <w:t xml:space="preserve">Op welke momenten en hoe lang </w:t>
            </w:r>
          </w:p>
        </w:tc>
        <w:tc>
          <w:tcPr>
            <w:tcW w:w="1929" w:type="dxa"/>
          </w:tcPr>
          <w:p w14:paraId="335F76A0" w14:textId="77777777" w:rsidR="009B3884" w:rsidRPr="00E712BA" w:rsidRDefault="009B3884" w:rsidP="000E466B">
            <w:pPr>
              <w:pStyle w:val="Geenafstand"/>
              <w:rPr>
                <w:b/>
                <w:sz w:val="20"/>
                <w:szCs w:val="20"/>
              </w:rPr>
            </w:pPr>
            <w:r w:rsidRPr="00E712BA">
              <w:rPr>
                <w:b/>
                <w:sz w:val="20"/>
                <w:szCs w:val="20"/>
              </w:rPr>
              <w:t>Organisatievorm</w:t>
            </w:r>
          </w:p>
        </w:tc>
        <w:tc>
          <w:tcPr>
            <w:tcW w:w="2794" w:type="dxa"/>
          </w:tcPr>
          <w:p w14:paraId="705699C2" w14:textId="77777777" w:rsidR="009B3884" w:rsidRPr="00E712BA" w:rsidRDefault="009B3884" w:rsidP="000E466B">
            <w:pPr>
              <w:pStyle w:val="Geenafstand"/>
              <w:rPr>
                <w:b/>
                <w:sz w:val="20"/>
                <w:szCs w:val="20"/>
              </w:rPr>
            </w:pPr>
            <w:r w:rsidRPr="00E712BA">
              <w:rPr>
                <w:b/>
                <w:sz w:val="20"/>
                <w:szCs w:val="20"/>
              </w:rPr>
              <w:t>Begeleider(s)</w:t>
            </w:r>
          </w:p>
        </w:tc>
      </w:tr>
      <w:tr w:rsidR="009B3884" w:rsidRPr="00E712BA" w14:paraId="2E8810D9" w14:textId="77777777" w:rsidTr="000E466B">
        <w:trPr>
          <w:trHeight w:val="1134"/>
        </w:trPr>
        <w:tc>
          <w:tcPr>
            <w:tcW w:w="1862" w:type="dxa"/>
          </w:tcPr>
          <w:p w14:paraId="02BB0834" w14:textId="77777777" w:rsidR="009B3884" w:rsidRPr="00E712BA" w:rsidRDefault="009B3884" w:rsidP="000E466B">
            <w:pPr>
              <w:pStyle w:val="Geenafstand"/>
              <w:rPr>
                <w:b/>
                <w:i/>
                <w:sz w:val="20"/>
                <w:szCs w:val="20"/>
              </w:rPr>
            </w:pPr>
            <w:r w:rsidRPr="00E712BA">
              <w:rPr>
                <w:b/>
                <w:i/>
                <w:sz w:val="20"/>
                <w:szCs w:val="20"/>
              </w:rPr>
              <w:t>Ondersteunings-niveau 1</w:t>
            </w:r>
          </w:p>
        </w:tc>
        <w:tc>
          <w:tcPr>
            <w:tcW w:w="1390" w:type="dxa"/>
          </w:tcPr>
          <w:p w14:paraId="5C365BCD" w14:textId="77777777" w:rsidR="009B3884" w:rsidRPr="00E712BA" w:rsidRDefault="009B3884" w:rsidP="000E466B">
            <w:pPr>
              <w:pStyle w:val="Geenafstand"/>
              <w:rPr>
                <w:sz w:val="20"/>
                <w:szCs w:val="20"/>
              </w:rPr>
            </w:pPr>
            <w:r w:rsidRPr="00E712BA">
              <w:rPr>
                <w:sz w:val="20"/>
                <w:szCs w:val="20"/>
              </w:rPr>
              <w:t>LEZEN</w:t>
            </w:r>
          </w:p>
        </w:tc>
        <w:tc>
          <w:tcPr>
            <w:tcW w:w="1313" w:type="dxa"/>
          </w:tcPr>
          <w:p w14:paraId="2C6CA80F" w14:textId="77777777" w:rsidR="009B3884" w:rsidRPr="00E712BA" w:rsidRDefault="009B3884" w:rsidP="000E466B">
            <w:pPr>
              <w:pStyle w:val="Geenafstand"/>
              <w:rPr>
                <w:i/>
                <w:sz w:val="20"/>
                <w:szCs w:val="20"/>
              </w:rPr>
            </w:pPr>
            <w:r w:rsidRPr="00E712BA">
              <w:rPr>
                <w:i/>
                <w:sz w:val="20"/>
                <w:szCs w:val="20"/>
              </w:rPr>
              <w:t>Aantal minuten</w:t>
            </w:r>
          </w:p>
        </w:tc>
        <w:tc>
          <w:tcPr>
            <w:tcW w:w="1929" w:type="dxa"/>
          </w:tcPr>
          <w:p w14:paraId="5F781719" w14:textId="77777777" w:rsidR="009B3884" w:rsidRPr="00E712BA" w:rsidRDefault="009B3884" w:rsidP="000E466B">
            <w:pPr>
              <w:pStyle w:val="Geenafstand"/>
              <w:rPr>
                <w:i/>
                <w:sz w:val="20"/>
                <w:szCs w:val="20"/>
              </w:rPr>
            </w:pPr>
            <w:r w:rsidRPr="00E712BA">
              <w:rPr>
                <w:i/>
                <w:sz w:val="20"/>
                <w:szCs w:val="20"/>
              </w:rPr>
              <w:t>In de groep</w:t>
            </w:r>
          </w:p>
        </w:tc>
        <w:tc>
          <w:tcPr>
            <w:tcW w:w="2794" w:type="dxa"/>
          </w:tcPr>
          <w:p w14:paraId="1D1AF725" w14:textId="77777777" w:rsidR="009B3884" w:rsidRPr="00E712BA" w:rsidRDefault="009B3884" w:rsidP="000E466B">
            <w:pPr>
              <w:pStyle w:val="Geenafstand"/>
              <w:rPr>
                <w:i/>
                <w:sz w:val="20"/>
                <w:szCs w:val="20"/>
              </w:rPr>
            </w:pPr>
            <w:r w:rsidRPr="00E712BA">
              <w:rPr>
                <w:i/>
                <w:sz w:val="20"/>
                <w:szCs w:val="20"/>
              </w:rPr>
              <w:t>Eigen leerkracht</w:t>
            </w:r>
          </w:p>
        </w:tc>
      </w:tr>
      <w:tr w:rsidR="009B3884" w:rsidRPr="00E712BA" w14:paraId="6C10EF67" w14:textId="77777777" w:rsidTr="000E466B">
        <w:trPr>
          <w:trHeight w:val="1134"/>
        </w:trPr>
        <w:tc>
          <w:tcPr>
            <w:tcW w:w="1862" w:type="dxa"/>
          </w:tcPr>
          <w:p w14:paraId="34FB1678" w14:textId="77777777" w:rsidR="009B3884" w:rsidRPr="00E712BA" w:rsidRDefault="009B3884" w:rsidP="000E466B">
            <w:pPr>
              <w:pStyle w:val="Geenafstand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90" w:type="dxa"/>
          </w:tcPr>
          <w:p w14:paraId="1F99D7EE" w14:textId="77777777" w:rsidR="009B3884" w:rsidRPr="00E712BA" w:rsidRDefault="009B3884" w:rsidP="000E466B">
            <w:pPr>
              <w:pStyle w:val="Geenafstand"/>
              <w:rPr>
                <w:sz w:val="20"/>
                <w:szCs w:val="20"/>
              </w:rPr>
            </w:pPr>
            <w:r w:rsidRPr="00E712BA">
              <w:rPr>
                <w:sz w:val="20"/>
                <w:szCs w:val="20"/>
              </w:rPr>
              <w:t>SPELLING</w:t>
            </w:r>
          </w:p>
        </w:tc>
        <w:tc>
          <w:tcPr>
            <w:tcW w:w="1313" w:type="dxa"/>
          </w:tcPr>
          <w:p w14:paraId="6BFD933C" w14:textId="77777777" w:rsidR="009B3884" w:rsidRPr="00E712BA" w:rsidRDefault="009B3884" w:rsidP="000E466B">
            <w:pPr>
              <w:pStyle w:val="Geenafstand"/>
              <w:rPr>
                <w:i/>
                <w:sz w:val="20"/>
                <w:szCs w:val="20"/>
              </w:rPr>
            </w:pPr>
            <w:r w:rsidRPr="00E712BA">
              <w:rPr>
                <w:i/>
                <w:sz w:val="20"/>
                <w:szCs w:val="20"/>
              </w:rPr>
              <w:t>Aantal minuten</w:t>
            </w:r>
          </w:p>
        </w:tc>
        <w:tc>
          <w:tcPr>
            <w:tcW w:w="1929" w:type="dxa"/>
          </w:tcPr>
          <w:p w14:paraId="7A065376" w14:textId="77777777" w:rsidR="009B3884" w:rsidRPr="00E712BA" w:rsidRDefault="009B3884" w:rsidP="000E466B">
            <w:pPr>
              <w:pStyle w:val="Geenafstand"/>
              <w:rPr>
                <w:i/>
                <w:sz w:val="20"/>
                <w:szCs w:val="20"/>
              </w:rPr>
            </w:pPr>
            <w:r w:rsidRPr="00E712BA">
              <w:rPr>
                <w:i/>
                <w:sz w:val="20"/>
                <w:szCs w:val="20"/>
              </w:rPr>
              <w:t>In de groep</w:t>
            </w:r>
          </w:p>
        </w:tc>
        <w:tc>
          <w:tcPr>
            <w:tcW w:w="2794" w:type="dxa"/>
          </w:tcPr>
          <w:p w14:paraId="5FBCE102" w14:textId="77777777" w:rsidR="009B3884" w:rsidRPr="00E712BA" w:rsidRDefault="009B3884" w:rsidP="000E466B">
            <w:pPr>
              <w:pStyle w:val="Geenafstand"/>
              <w:rPr>
                <w:i/>
                <w:sz w:val="20"/>
                <w:szCs w:val="20"/>
              </w:rPr>
            </w:pPr>
            <w:r w:rsidRPr="00E712BA">
              <w:rPr>
                <w:i/>
                <w:sz w:val="20"/>
                <w:szCs w:val="20"/>
              </w:rPr>
              <w:t>Eigen leerkracht</w:t>
            </w:r>
          </w:p>
        </w:tc>
      </w:tr>
      <w:tr w:rsidR="009B3884" w:rsidRPr="00E712BA" w14:paraId="3FF149CC" w14:textId="77777777" w:rsidTr="000E466B">
        <w:trPr>
          <w:trHeight w:val="1134"/>
        </w:trPr>
        <w:tc>
          <w:tcPr>
            <w:tcW w:w="1862" w:type="dxa"/>
          </w:tcPr>
          <w:p w14:paraId="60BD2EEA" w14:textId="77777777" w:rsidR="009B3884" w:rsidRPr="00E712BA" w:rsidRDefault="009B3884" w:rsidP="000E466B">
            <w:pPr>
              <w:pStyle w:val="Geenafstand"/>
              <w:rPr>
                <w:b/>
                <w:i/>
                <w:sz w:val="20"/>
                <w:szCs w:val="20"/>
              </w:rPr>
            </w:pPr>
            <w:r w:rsidRPr="00E712BA">
              <w:rPr>
                <w:b/>
                <w:i/>
                <w:sz w:val="20"/>
                <w:szCs w:val="20"/>
              </w:rPr>
              <w:t>Ondersteunings-niveau 2</w:t>
            </w:r>
          </w:p>
        </w:tc>
        <w:tc>
          <w:tcPr>
            <w:tcW w:w="1390" w:type="dxa"/>
          </w:tcPr>
          <w:p w14:paraId="54BDA172" w14:textId="77777777" w:rsidR="009B3884" w:rsidRPr="00E712BA" w:rsidRDefault="009B3884" w:rsidP="000E466B">
            <w:pPr>
              <w:pStyle w:val="Geenafstand"/>
              <w:rPr>
                <w:sz w:val="20"/>
                <w:szCs w:val="20"/>
              </w:rPr>
            </w:pPr>
            <w:r w:rsidRPr="00E712BA">
              <w:rPr>
                <w:sz w:val="20"/>
                <w:szCs w:val="20"/>
              </w:rPr>
              <w:t>LEZEN</w:t>
            </w:r>
          </w:p>
          <w:p w14:paraId="09E77579" w14:textId="77777777" w:rsidR="009B3884" w:rsidRPr="00E712BA" w:rsidRDefault="009B3884" w:rsidP="000E466B">
            <w:pPr>
              <w:pStyle w:val="Geenafstand"/>
              <w:rPr>
                <w:sz w:val="20"/>
                <w:szCs w:val="20"/>
              </w:rPr>
            </w:pPr>
            <w:r w:rsidRPr="00E712BA">
              <w:rPr>
                <w:sz w:val="20"/>
                <w:szCs w:val="20"/>
              </w:rPr>
              <w:t>Inhoud begeleiding</w:t>
            </w:r>
          </w:p>
          <w:p w14:paraId="0F925B62" w14:textId="77777777" w:rsidR="009B3884" w:rsidRPr="00E712BA" w:rsidRDefault="009B3884" w:rsidP="000E466B">
            <w:pPr>
              <w:pStyle w:val="Geenafstand"/>
              <w:rPr>
                <w:sz w:val="20"/>
                <w:szCs w:val="20"/>
              </w:rPr>
            </w:pPr>
          </w:p>
          <w:p w14:paraId="7CC86975" w14:textId="77777777" w:rsidR="009B3884" w:rsidRPr="00E712BA" w:rsidRDefault="009B3884" w:rsidP="000E466B">
            <w:pPr>
              <w:pStyle w:val="Geenafstand"/>
              <w:rPr>
                <w:sz w:val="20"/>
                <w:szCs w:val="20"/>
              </w:rPr>
            </w:pPr>
          </w:p>
          <w:p w14:paraId="2F82A9D0" w14:textId="77777777" w:rsidR="009B3884" w:rsidRPr="00E712BA" w:rsidRDefault="009B3884" w:rsidP="000E466B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42B9513A" w14:textId="77777777" w:rsidR="009B3884" w:rsidRPr="00E712BA" w:rsidRDefault="009B3884" w:rsidP="000E466B">
            <w:pPr>
              <w:pStyle w:val="Geenafstand"/>
              <w:rPr>
                <w:i/>
                <w:sz w:val="20"/>
                <w:szCs w:val="20"/>
              </w:rPr>
            </w:pPr>
            <w:r w:rsidRPr="00E712BA">
              <w:rPr>
                <w:i/>
                <w:sz w:val="20"/>
                <w:szCs w:val="20"/>
              </w:rPr>
              <w:t>Aantal minuten</w:t>
            </w:r>
          </w:p>
        </w:tc>
        <w:tc>
          <w:tcPr>
            <w:tcW w:w="1929" w:type="dxa"/>
          </w:tcPr>
          <w:p w14:paraId="5A6DEE8B" w14:textId="77777777" w:rsidR="009B3884" w:rsidRPr="00E712BA" w:rsidRDefault="009B3884" w:rsidP="000E466B">
            <w:pPr>
              <w:pStyle w:val="Geenafstand"/>
              <w:rPr>
                <w:i/>
                <w:sz w:val="20"/>
                <w:szCs w:val="20"/>
              </w:rPr>
            </w:pPr>
            <w:r w:rsidRPr="00E712BA">
              <w:rPr>
                <w:i/>
                <w:sz w:val="20"/>
                <w:szCs w:val="20"/>
              </w:rPr>
              <w:t>Met wie</w:t>
            </w:r>
          </w:p>
          <w:p w14:paraId="4665277B" w14:textId="77777777" w:rsidR="009B3884" w:rsidRPr="00E712BA" w:rsidRDefault="009B3884" w:rsidP="000E466B">
            <w:pPr>
              <w:pStyle w:val="Geenafstand"/>
              <w:rPr>
                <w:i/>
                <w:sz w:val="20"/>
                <w:szCs w:val="20"/>
              </w:rPr>
            </w:pPr>
            <w:r w:rsidRPr="00E712BA">
              <w:rPr>
                <w:i/>
                <w:sz w:val="20"/>
                <w:szCs w:val="20"/>
              </w:rPr>
              <w:t xml:space="preserve">Hoeveel andere </w:t>
            </w:r>
            <w:proofErr w:type="spellStart"/>
            <w:r w:rsidRPr="00E712BA">
              <w:rPr>
                <w:i/>
                <w:sz w:val="20"/>
                <w:szCs w:val="20"/>
              </w:rPr>
              <w:t>ll</w:t>
            </w:r>
            <w:proofErr w:type="spellEnd"/>
            <w:r w:rsidRPr="00E712BA">
              <w:rPr>
                <w:i/>
                <w:sz w:val="20"/>
                <w:szCs w:val="20"/>
              </w:rPr>
              <w:t xml:space="preserve"> :</w:t>
            </w:r>
          </w:p>
          <w:p w14:paraId="31A8837C" w14:textId="77777777" w:rsidR="009B3884" w:rsidRPr="00E712BA" w:rsidRDefault="009B3884" w:rsidP="000E466B">
            <w:pPr>
              <w:pStyle w:val="Geenafstand"/>
              <w:rPr>
                <w:i/>
                <w:sz w:val="20"/>
                <w:szCs w:val="20"/>
              </w:rPr>
            </w:pPr>
            <w:r w:rsidRPr="00E712BA">
              <w:rPr>
                <w:i/>
                <w:sz w:val="20"/>
                <w:szCs w:val="20"/>
              </w:rPr>
              <w:t>Waar</w:t>
            </w:r>
          </w:p>
        </w:tc>
        <w:tc>
          <w:tcPr>
            <w:tcW w:w="2794" w:type="dxa"/>
          </w:tcPr>
          <w:p w14:paraId="28C8F1CF" w14:textId="77777777" w:rsidR="009B3884" w:rsidRPr="00E712BA" w:rsidRDefault="009B3884" w:rsidP="000E466B">
            <w:pPr>
              <w:pStyle w:val="Geenafstand"/>
              <w:rPr>
                <w:i/>
                <w:sz w:val="20"/>
                <w:szCs w:val="20"/>
              </w:rPr>
            </w:pPr>
            <w:r w:rsidRPr="00E712BA">
              <w:rPr>
                <w:i/>
                <w:sz w:val="20"/>
                <w:szCs w:val="20"/>
              </w:rPr>
              <w:t>Eigen leerkracht</w:t>
            </w:r>
          </w:p>
        </w:tc>
      </w:tr>
      <w:tr w:rsidR="009B3884" w:rsidRPr="00E712BA" w14:paraId="17A4A0AD" w14:textId="77777777" w:rsidTr="000E466B">
        <w:trPr>
          <w:trHeight w:val="1134"/>
        </w:trPr>
        <w:tc>
          <w:tcPr>
            <w:tcW w:w="1862" w:type="dxa"/>
          </w:tcPr>
          <w:p w14:paraId="26A8E869" w14:textId="77777777" w:rsidR="009B3884" w:rsidRPr="00E712BA" w:rsidRDefault="009B3884" w:rsidP="000E466B">
            <w:pPr>
              <w:pStyle w:val="Geenafstand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90" w:type="dxa"/>
          </w:tcPr>
          <w:p w14:paraId="38E8BAB1" w14:textId="77777777" w:rsidR="009B3884" w:rsidRPr="00E712BA" w:rsidRDefault="009B3884" w:rsidP="000E466B">
            <w:pPr>
              <w:pStyle w:val="Geenafstand"/>
              <w:rPr>
                <w:sz w:val="20"/>
                <w:szCs w:val="20"/>
              </w:rPr>
            </w:pPr>
            <w:r w:rsidRPr="00E712BA">
              <w:rPr>
                <w:sz w:val="20"/>
                <w:szCs w:val="20"/>
              </w:rPr>
              <w:t>SPELLING</w:t>
            </w:r>
          </w:p>
          <w:p w14:paraId="534EFB21" w14:textId="77777777" w:rsidR="009B3884" w:rsidRPr="00E712BA" w:rsidRDefault="009B3884" w:rsidP="000E466B">
            <w:pPr>
              <w:pStyle w:val="Geenafstand"/>
              <w:rPr>
                <w:sz w:val="20"/>
                <w:szCs w:val="20"/>
              </w:rPr>
            </w:pPr>
            <w:r w:rsidRPr="00E712BA">
              <w:rPr>
                <w:sz w:val="20"/>
                <w:szCs w:val="20"/>
              </w:rPr>
              <w:t>Inhoud begeleiding</w:t>
            </w:r>
          </w:p>
          <w:p w14:paraId="1805113C" w14:textId="77777777" w:rsidR="009B3884" w:rsidRPr="00E712BA" w:rsidRDefault="009B3884" w:rsidP="000E466B">
            <w:pPr>
              <w:pStyle w:val="Geenafstand"/>
              <w:rPr>
                <w:sz w:val="20"/>
                <w:szCs w:val="20"/>
              </w:rPr>
            </w:pPr>
          </w:p>
          <w:p w14:paraId="1572E206" w14:textId="77777777" w:rsidR="009B3884" w:rsidRPr="00E712BA" w:rsidRDefault="009B3884" w:rsidP="000E466B">
            <w:pPr>
              <w:pStyle w:val="Geenafstand"/>
              <w:rPr>
                <w:sz w:val="20"/>
                <w:szCs w:val="20"/>
              </w:rPr>
            </w:pPr>
          </w:p>
          <w:p w14:paraId="7355AEA2" w14:textId="77777777" w:rsidR="009B3884" w:rsidRPr="00E712BA" w:rsidRDefault="009B3884" w:rsidP="000E466B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39196E5E" w14:textId="77777777" w:rsidR="009B3884" w:rsidRPr="00E712BA" w:rsidRDefault="009B3884" w:rsidP="000E466B">
            <w:pPr>
              <w:pStyle w:val="Geenafstand"/>
              <w:rPr>
                <w:i/>
                <w:sz w:val="20"/>
                <w:szCs w:val="20"/>
              </w:rPr>
            </w:pPr>
            <w:r w:rsidRPr="00E712BA">
              <w:rPr>
                <w:i/>
                <w:sz w:val="20"/>
                <w:szCs w:val="20"/>
              </w:rPr>
              <w:t>Aantal minuten</w:t>
            </w:r>
          </w:p>
        </w:tc>
        <w:tc>
          <w:tcPr>
            <w:tcW w:w="1929" w:type="dxa"/>
          </w:tcPr>
          <w:p w14:paraId="1FABED2F" w14:textId="77777777" w:rsidR="009B3884" w:rsidRPr="00E712BA" w:rsidRDefault="009B3884" w:rsidP="000E466B">
            <w:pPr>
              <w:pStyle w:val="Geenafstand"/>
              <w:rPr>
                <w:i/>
                <w:sz w:val="20"/>
                <w:szCs w:val="20"/>
              </w:rPr>
            </w:pPr>
            <w:r w:rsidRPr="00E712BA">
              <w:rPr>
                <w:i/>
                <w:sz w:val="20"/>
                <w:szCs w:val="20"/>
              </w:rPr>
              <w:t>Met wie</w:t>
            </w:r>
          </w:p>
          <w:p w14:paraId="21B6E02B" w14:textId="77777777" w:rsidR="009B3884" w:rsidRPr="00E712BA" w:rsidRDefault="009B3884" w:rsidP="000E466B">
            <w:pPr>
              <w:pStyle w:val="Geenafstand"/>
              <w:rPr>
                <w:i/>
                <w:sz w:val="20"/>
                <w:szCs w:val="20"/>
              </w:rPr>
            </w:pPr>
            <w:r w:rsidRPr="00E712BA">
              <w:rPr>
                <w:i/>
                <w:sz w:val="20"/>
                <w:szCs w:val="20"/>
              </w:rPr>
              <w:t xml:space="preserve">Hoeveel andere </w:t>
            </w:r>
            <w:proofErr w:type="spellStart"/>
            <w:r w:rsidRPr="00E712BA">
              <w:rPr>
                <w:i/>
                <w:sz w:val="20"/>
                <w:szCs w:val="20"/>
              </w:rPr>
              <w:t>ll</w:t>
            </w:r>
            <w:proofErr w:type="spellEnd"/>
            <w:r w:rsidRPr="00E712BA">
              <w:rPr>
                <w:i/>
                <w:sz w:val="20"/>
                <w:szCs w:val="20"/>
              </w:rPr>
              <w:t xml:space="preserve"> :</w:t>
            </w:r>
          </w:p>
          <w:p w14:paraId="7FC29F05" w14:textId="77777777" w:rsidR="009B3884" w:rsidRPr="00E712BA" w:rsidRDefault="009B3884" w:rsidP="000E466B">
            <w:pPr>
              <w:pStyle w:val="Geenafstand"/>
              <w:rPr>
                <w:i/>
                <w:sz w:val="20"/>
                <w:szCs w:val="20"/>
              </w:rPr>
            </w:pPr>
            <w:r w:rsidRPr="00E712BA">
              <w:rPr>
                <w:i/>
                <w:sz w:val="20"/>
                <w:szCs w:val="20"/>
              </w:rPr>
              <w:t>Waar</w:t>
            </w:r>
          </w:p>
        </w:tc>
        <w:tc>
          <w:tcPr>
            <w:tcW w:w="2794" w:type="dxa"/>
          </w:tcPr>
          <w:p w14:paraId="685B7501" w14:textId="77777777" w:rsidR="009B3884" w:rsidRPr="00E712BA" w:rsidRDefault="009B3884" w:rsidP="000E466B">
            <w:pPr>
              <w:pStyle w:val="Geenafstand"/>
              <w:rPr>
                <w:i/>
                <w:sz w:val="20"/>
                <w:szCs w:val="20"/>
              </w:rPr>
            </w:pPr>
            <w:r w:rsidRPr="00E712BA">
              <w:rPr>
                <w:i/>
                <w:sz w:val="20"/>
                <w:szCs w:val="20"/>
              </w:rPr>
              <w:t>Eigen leerkracht</w:t>
            </w:r>
          </w:p>
        </w:tc>
      </w:tr>
      <w:tr w:rsidR="009B3884" w:rsidRPr="00E712BA" w14:paraId="6E52BBB8" w14:textId="77777777" w:rsidTr="000E466B">
        <w:trPr>
          <w:trHeight w:val="1134"/>
        </w:trPr>
        <w:tc>
          <w:tcPr>
            <w:tcW w:w="1862" w:type="dxa"/>
          </w:tcPr>
          <w:p w14:paraId="21B4C33F" w14:textId="77777777" w:rsidR="009B3884" w:rsidRPr="00E712BA" w:rsidRDefault="009B3884" w:rsidP="000E466B">
            <w:pPr>
              <w:pStyle w:val="Geenafstand"/>
              <w:rPr>
                <w:b/>
                <w:i/>
                <w:sz w:val="20"/>
                <w:szCs w:val="20"/>
              </w:rPr>
            </w:pPr>
            <w:r w:rsidRPr="00E712BA">
              <w:rPr>
                <w:b/>
                <w:i/>
                <w:sz w:val="20"/>
                <w:szCs w:val="20"/>
              </w:rPr>
              <w:t>Ondersteunings-niveau 3</w:t>
            </w:r>
          </w:p>
        </w:tc>
        <w:tc>
          <w:tcPr>
            <w:tcW w:w="1390" w:type="dxa"/>
          </w:tcPr>
          <w:p w14:paraId="2EB31CC8" w14:textId="77777777" w:rsidR="009B3884" w:rsidRPr="00E712BA" w:rsidRDefault="009B3884" w:rsidP="000E466B">
            <w:pPr>
              <w:pStyle w:val="Geenafstand"/>
              <w:rPr>
                <w:sz w:val="20"/>
                <w:szCs w:val="20"/>
              </w:rPr>
            </w:pPr>
            <w:r w:rsidRPr="00E712BA">
              <w:rPr>
                <w:sz w:val="20"/>
                <w:szCs w:val="20"/>
              </w:rPr>
              <w:t>LEZEN</w:t>
            </w:r>
          </w:p>
          <w:p w14:paraId="2863F6C8" w14:textId="77777777" w:rsidR="009B3884" w:rsidRPr="00E712BA" w:rsidRDefault="009B3884" w:rsidP="000E466B">
            <w:pPr>
              <w:pStyle w:val="Geenafstand"/>
              <w:rPr>
                <w:sz w:val="20"/>
                <w:szCs w:val="20"/>
              </w:rPr>
            </w:pPr>
            <w:r w:rsidRPr="00E712BA">
              <w:rPr>
                <w:sz w:val="20"/>
                <w:szCs w:val="20"/>
              </w:rPr>
              <w:t>Inhoud begeleiding</w:t>
            </w:r>
          </w:p>
          <w:p w14:paraId="1DFF0D22" w14:textId="77777777" w:rsidR="009B3884" w:rsidRPr="00E712BA" w:rsidRDefault="009B3884" w:rsidP="000E466B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5CA786D9" w14:textId="77777777" w:rsidR="009B3884" w:rsidRPr="00E712BA" w:rsidRDefault="009B3884" w:rsidP="000E466B">
            <w:pPr>
              <w:rPr>
                <w:rFonts w:ascii="Corbel" w:hAnsi="Corbel"/>
                <w:i/>
                <w:color w:val="3649F0"/>
                <w:sz w:val="20"/>
                <w:szCs w:val="20"/>
              </w:rPr>
            </w:pPr>
            <w:r w:rsidRPr="00E712BA">
              <w:rPr>
                <w:rFonts w:ascii="Corbel" w:hAnsi="Corbel"/>
                <w:i/>
                <w:color w:val="3649F0"/>
                <w:sz w:val="20"/>
                <w:szCs w:val="20"/>
              </w:rPr>
              <w:t>bv. maandag 9.45 u – 10.15 (30 min.); Minimaal 60 minuten per week voor lezen en/of spellen, (naast aanbod in de klas)</w:t>
            </w:r>
          </w:p>
        </w:tc>
        <w:tc>
          <w:tcPr>
            <w:tcW w:w="1929" w:type="dxa"/>
          </w:tcPr>
          <w:p w14:paraId="21ED2733" w14:textId="77777777" w:rsidR="009B3884" w:rsidRPr="00E712BA" w:rsidRDefault="009B3884" w:rsidP="000E466B">
            <w:pPr>
              <w:pStyle w:val="Geenafstand"/>
              <w:rPr>
                <w:i/>
                <w:sz w:val="20"/>
                <w:szCs w:val="20"/>
              </w:rPr>
            </w:pPr>
            <w:r w:rsidRPr="00E712BA">
              <w:rPr>
                <w:i/>
                <w:sz w:val="20"/>
                <w:szCs w:val="20"/>
              </w:rPr>
              <w:t>Met wie</w:t>
            </w:r>
          </w:p>
          <w:p w14:paraId="22058661" w14:textId="77777777" w:rsidR="009B3884" w:rsidRPr="00E712BA" w:rsidRDefault="009B3884" w:rsidP="000E466B">
            <w:pPr>
              <w:pStyle w:val="Geenafstand"/>
              <w:rPr>
                <w:i/>
                <w:sz w:val="20"/>
                <w:szCs w:val="20"/>
              </w:rPr>
            </w:pPr>
            <w:r w:rsidRPr="00E712BA">
              <w:rPr>
                <w:i/>
                <w:sz w:val="20"/>
                <w:szCs w:val="20"/>
              </w:rPr>
              <w:t xml:space="preserve">Hoeveel andere </w:t>
            </w:r>
            <w:proofErr w:type="spellStart"/>
            <w:r w:rsidRPr="00E712BA">
              <w:rPr>
                <w:i/>
                <w:sz w:val="20"/>
                <w:szCs w:val="20"/>
              </w:rPr>
              <w:t>ll</w:t>
            </w:r>
            <w:proofErr w:type="spellEnd"/>
            <w:r w:rsidRPr="00E712BA">
              <w:rPr>
                <w:i/>
                <w:sz w:val="20"/>
                <w:szCs w:val="20"/>
              </w:rPr>
              <w:t xml:space="preserve"> :</w:t>
            </w:r>
          </w:p>
          <w:p w14:paraId="4900E937" w14:textId="77777777" w:rsidR="009B3884" w:rsidRPr="00E712BA" w:rsidRDefault="009B3884" w:rsidP="000E466B">
            <w:pPr>
              <w:rPr>
                <w:rFonts w:ascii="Corbel" w:hAnsi="Corbel"/>
                <w:i/>
                <w:sz w:val="20"/>
                <w:szCs w:val="20"/>
              </w:rPr>
            </w:pPr>
            <w:r w:rsidRPr="00E712BA">
              <w:rPr>
                <w:i/>
                <w:sz w:val="20"/>
                <w:szCs w:val="20"/>
              </w:rPr>
              <w:t>Waar</w:t>
            </w:r>
            <w:r w:rsidRPr="00E712BA">
              <w:rPr>
                <w:rFonts w:ascii="Corbel" w:hAnsi="Corbel"/>
                <w:i/>
                <w:sz w:val="20"/>
                <w:szCs w:val="20"/>
              </w:rPr>
              <w:t xml:space="preserve"> </w:t>
            </w:r>
          </w:p>
          <w:p w14:paraId="42FFC2BD" w14:textId="77777777" w:rsidR="009B3884" w:rsidRPr="00E712BA" w:rsidRDefault="009B3884" w:rsidP="000E466B">
            <w:pPr>
              <w:rPr>
                <w:rFonts w:ascii="Corbel" w:hAnsi="Corbel"/>
                <w:i/>
                <w:color w:val="3649F0"/>
                <w:sz w:val="20"/>
                <w:szCs w:val="20"/>
              </w:rPr>
            </w:pPr>
            <w:r w:rsidRPr="00E712BA">
              <w:rPr>
                <w:rFonts w:ascii="Corbel" w:hAnsi="Corbel"/>
                <w:i/>
                <w:color w:val="3649F0"/>
                <w:sz w:val="20"/>
                <w:szCs w:val="20"/>
              </w:rPr>
              <w:t>bij voorkeur individueel en anders in groepje van maximaal 4 kinderen; in geval van groepje meerwaarde van groepsvorming aangeven</w:t>
            </w:r>
          </w:p>
          <w:p w14:paraId="68DEABBE" w14:textId="77777777" w:rsidR="009B3884" w:rsidRPr="00E712BA" w:rsidRDefault="009B3884" w:rsidP="000E466B">
            <w:pPr>
              <w:pStyle w:val="Geenafstand"/>
              <w:rPr>
                <w:i/>
                <w:sz w:val="20"/>
                <w:szCs w:val="20"/>
              </w:rPr>
            </w:pPr>
          </w:p>
        </w:tc>
        <w:tc>
          <w:tcPr>
            <w:tcW w:w="2794" w:type="dxa"/>
          </w:tcPr>
          <w:p w14:paraId="416F851F" w14:textId="77777777" w:rsidR="009B3884" w:rsidRPr="00E712BA" w:rsidRDefault="009B3884" w:rsidP="000E466B">
            <w:pPr>
              <w:pStyle w:val="Geenafstand"/>
              <w:rPr>
                <w:i/>
                <w:sz w:val="20"/>
                <w:szCs w:val="20"/>
              </w:rPr>
            </w:pPr>
            <w:r w:rsidRPr="00E712BA">
              <w:rPr>
                <w:rFonts w:ascii="Corbel" w:hAnsi="Corbel"/>
                <w:i/>
                <w:sz w:val="20"/>
                <w:szCs w:val="20"/>
              </w:rPr>
              <w:t xml:space="preserve">Wie </w:t>
            </w:r>
            <w:r w:rsidRPr="00E712BA">
              <w:rPr>
                <w:rFonts w:ascii="Calibri" w:hAnsi="Calibri" w:cs="Times New Roman"/>
                <w:i/>
                <w:sz w:val="20"/>
                <w:szCs w:val="20"/>
              </w:rPr>
              <w:t xml:space="preserve"> </w:t>
            </w:r>
            <w:r w:rsidRPr="00E712BA">
              <w:rPr>
                <w:rFonts w:ascii="Corbel" w:hAnsi="Corbel"/>
                <w:i/>
                <w:color w:val="3649F0"/>
                <w:sz w:val="20"/>
                <w:szCs w:val="20"/>
              </w:rPr>
              <w:t>bv. IB-er, RT-er, leesspecialist of leerkracht/onderwijsassistent mits onder begeleiding van IB-er, RT-er, leesspecialist of gedragswetenschapper met</w:t>
            </w:r>
          </w:p>
        </w:tc>
      </w:tr>
      <w:tr w:rsidR="009B3884" w:rsidRPr="00E712BA" w14:paraId="53A8A865" w14:textId="77777777" w:rsidTr="000E466B">
        <w:trPr>
          <w:trHeight w:val="1134"/>
        </w:trPr>
        <w:tc>
          <w:tcPr>
            <w:tcW w:w="1862" w:type="dxa"/>
          </w:tcPr>
          <w:p w14:paraId="76F86A4A" w14:textId="77777777" w:rsidR="009B3884" w:rsidRPr="00E712BA" w:rsidRDefault="009B3884" w:rsidP="000E466B">
            <w:pPr>
              <w:pStyle w:val="Geenafstand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90" w:type="dxa"/>
          </w:tcPr>
          <w:p w14:paraId="3312A12E" w14:textId="77777777" w:rsidR="009B3884" w:rsidRPr="00E712BA" w:rsidRDefault="009B3884" w:rsidP="000E466B">
            <w:pPr>
              <w:pStyle w:val="Geenafstand"/>
              <w:rPr>
                <w:sz w:val="20"/>
                <w:szCs w:val="20"/>
              </w:rPr>
            </w:pPr>
            <w:r w:rsidRPr="00E712BA">
              <w:rPr>
                <w:sz w:val="20"/>
                <w:szCs w:val="20"/>
              </w:rPr>
              <w:t>SPELLING</w:t>
            </w:r>
          </w:p>
          <w:p w14:paraId="6CBE24C5" w14:textId="77777777" w:rsidR="009B3884" w:rsidRPr="00E712BA" w:rsidRDefault="009B3884" w:rsidP="000E466B">
            <w:pPr>
              <w:pStyle w:val="Geenafstand"/>
              <w:rPr>
                <w:sz w:val="20"/>
                <w:szCs w:val="20"/>
              </w:rPr>
            </w:pPr>
            <w:r w:rsidRPr="00E712BA">
              <w:rPr>
                <w:sz w:val="20"/>
                <w:szCs w:val="20"/>
              </w:rPr>
              <w:t>Inhoud begeleiding</w:t>
            </w:r>
          </w:p>
          <w:p w14:paraId="55958935" w14:textId="77777777" w:rsidR="009B3884" w:rsidRPr="00E712BA" w:rsidRDefault="009B3884" w:rsidP="000E466B">
            <w:pPr>
              <w:pStyle w:val="Geenafstand"/>
              <w:rPr>
                <w:sz w:val="20"/>
                <w:szCs w:val="20"/>
              </w:rPr>
            </w:pPr>
          </w:p>
          <w:p w14:paraId="64BDA8F8" w14:textId="77777777" w:rsidR="009B3884" w:rsidRPr="00E712BA" w:rsidRDefault="009B3884" w:rsidP="000E466B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5B080F74" w14:textId="77777777" w:rsidR="009B3884" w:rsidRPr="00E712BA" w:rsidRDefault="009B3884" w:rsidP="000E466B">
            <w:pPr>
              <w:rPr>
                <w:i/>
                <w:sz w:val="20"/>
                <w:szCs w:val="20"/>
              </w:rPr>
            </w:pPr>
            <w:r w:rsidRPr="00E712BA">
              <w:rPr>
                <w:i/>
                <w:sz w:val="20"/>
                <w:szCs w:val="20"/>
              </w:rPr>
              <w:t>Aantal minuten</w:t>
            </w:r>
          </w:p>
          <w:p w14:paraId="5F45BB6B" w14:textId="77777777" w:rsidR="009B3884" w:rsidRPr="00E712BA" w:rsidRDefault="009B3884" w:rsidP="000E466B">
            <w:pPr>
              <w:rPr>
                <w:i/>
                <w:color w:val="3649F0"/>
                <w:sz w:val="20"/>
                <w:szCs w:val="20"/>
              </w:rPr>
            </w:pPr>
            <w:r w:rsidRPr="00E712BA">
              <w:rPr>
                <w:i/>
                <w:color w:val="3649F0"/>
                <w:sz w:val="20"/>
                <w:szCs w:val="20"/>
              </w:rPr>
              <w:t>[Zie verder hierboven]</w:t>
            </w:r>
          </w:p>
        </w:tc>
        <w:tc>
          <w:tcPr>
            <w:tcW w:w="1929" w:type="dxa"/>
          </w:tcPr>
          <w:p w14:paraId="1133CF64" w14:textId="77777777" w:rsidR="009B3884" w:rsidRPr="00E712BA" w:rsidRDefault="009B3884" w:rsidP="000E466B">
            <w:pPr>
              <w:pStyle w:val="Geenafstand"/>
              <w:rPr>
                <w:i/>
                <w:sz w:val="20"/>
                <w:szCs w:val="20"/>
              </w:rPr>
            </w:pPr>
            <w:r w:rsidRPr="00E712BA">
              <w:rPr>
                <w:i/>
                <w:sz w:val="20"/>
                <w:szCs w:val="20"/>
              </w:rPr>
              <w:t>Met wie</w:t>
            </w:r>
          </w:p>
          <w:p w14:paraId="0BA7E8CD" w14:textId="77777777" w:rsidR="009B3884" w:rsidRPr="00E712BA" w:rsidRDefault="009B3884" w:rsidP="000E466B">
            <w:pPr>
              <w:pStyle w:val="Geenafstand"/>
              <w:rPr>
                <w:i/>
                <w:sz w:val="20"/>
                <w:szCs w:val="20"/>
              </w:rPr>
            </w:pPr>
            <w:r w:rsidRPr="00E712BA">
              <w:rPr>
                <w:i/>
                <w:sz w:val="20"/>
                <w:szCs w:val="20"/>
              </w:rPr>
              <w:t xml:space="preserve">Hoeveel andere </w:t>
            </w:r>
            <w:proofErr w:type="spellStart"/>
            <w:r w:rsidRPr="00E712BA">
              <w:rPr>
                <w:i/>
                <w:sz w:val="20"/>
                <w:szCs w:val="20"/>
              </w:rPr>
              <w:t>ll</w:t>
            </w:r>
            <w:proofErr w:type="spellEnd"/>
            <w:r w:rsidRPr="00E712BA">
              <w:rPr>
                <w:i/>
                <w:sz w:val="20"/>
                <w:szCs w:val="20"/>
              </w:rPr>
              <w:t xml:space="preserve"> :</w:t>
            </w:r>
          </w:p>
          <w:p w14:paraId="439AC029" w14:textId="77777777" w:rsidR="009B3884" w:rsidRPr="00E712BA" w:rsidRDefault="009B3884" w:rsidP="000E466B">
            <w:pPr>
              <w:pStyle w:val="Geenafstand"/>
              <w:rPr>
                <w:i/>
                <w:sz w:val="20"/>
                <w:szCs w:val="20"/>
              </w:rPr>
            </w:pPr>
            <w:r w:rsidRPr="00E712BA">
              <w:rPr>
                <w:i/>
                <w:sz w:val="20"/>
                <w:szCs w:val="20"/>
              </w:rPr>
              <w:t>Waar</w:t>
            </w:r>
          </w:p>
          <w:p w14:paraId="22CACDDF" w14:textId="77777777" w:rsidR="009B3884" w:rsidRPr="00E712BA" w:rsidRDefault="009B3884" w:rsidP="000E466B">
            <w:pPr>
              <w:pStyle w:val="Geenafstand"/>
              <w:rPr>
                <w:i/>
                <w:sz w:val="20"/>
                <w:szCs w:val="20"/>
              </w:rPr>
            </w:pPr>
            <w:r w:rsidRPr="00E712BA">
              <w:rPr>
                <w:i/>
                <w:color w:val="3649F0"/>
                <w:sz w:val="20"/>
                <w:szCs w:val="20"/>
              </w:rPr>
              <w:t>[Zie verder hierboven]</w:t>
            </w:r>
          </w:p>
        </w:tc>
        <w:tc>
          <w:tcPr>
            <w:tcW w:w="2794" w:type="dxa"/>
          </w:tcPr>
          <w:p w14:paraId="5948A9D8" w14:textId="77777777" w:rsidR="009B3884" w:rsidRPr="00E712BA" w:rsidRDefault="009B3884" w:rsidP="000E466B">
            <w:pPr>
              <w:pStyle w:val="Geenafstand"/>
              <w:rPr>
                <w:rFonts w:ascii="Corbel" w:hAnsi="Corbel"/>
                <w:i/>
                <w:sz w:val="20"/>
                <w:szCs w:val="20"/>
              </w:rPr>
            </w:pPr>
            <w:r w:rsidRPr="00E712BA">
              <w:rPr>
                <w:rFonts w:ascii="Corbel" w:hAnsi="Corbel"/>
                <w:i/>
                <w:sz w:val="20"/>
                <w:szCs w:val="20"/>
              </w:rPr>
              <w:t xml:space="preserve">Wie  </w:t>
            </w:r>
            <w:r w:rsidRPr="00E712BA">
              <w:rPr>
                <w:i/>
                <w:color w:val="3649F0"/>
                <w:sz w:val="20"/>
                <w:szCs w:val="20"/>
              </w:rPr>
              <w:t>[Zie verder hierboven]</w:t>
            </w:r>
            <w:r w:rsidRPr="00E712BA">
              <w:rPr>
                <w:rFonts w:ascii="Corbel" w:hAnsi="Corbel"/>
                <w:i/>
                <w:color w:val="3649F0"/>
                <w:sz w:val="20"/>
                <w:szCs w:val="20"/>
              </w:rPr>
              <w:t xml:space="preserve"> </w:t>
            </w:r>
          </w:p>
        </w:tc>
      </w:tr>
    </w:tbl>
    <w:p w14:paraId="5D014386" w14:textId="77777777" w:rsidR="009B3884" w:rsidRPr="00E712BA" w:rsidRDefault="009B3884" w:rsidP="00B040B7">
      <w:pPr>
        <w:rPr>
          <w:rFonts w:ascii="Corbel" w:hAnsi="Corbel"/>
          <w:sz w:val="20"/>
          <w:szCs w:val="20"/>
        </w:rPr>
      </w:pPr>
    </w:p>
    <w:p w14:paraId="087EB301" w14:textId="3FE24307" w:rsidR="00B040B7" w:rsidRPr="00E712BA" w:rsidRDefault="001533AF" w:rsidP="00B040B7">
      <w:pPr>
        <w:pStyle w:val="Geenafstand"/>
        <w:rPr>
          <w:i/>
          <w:color w:val="3649F0"/>
          <w:sz w:val="20"/>
          <w:szCs w:val="20"/>
        </w:rPr>
      </w:pPr>
      <w:r w:rsidRPr="00E712BA">
        <w:rPr>
          <w:b/>
          <w:sz w:val="20"/>
          <w:szCs w:val="20"/>
        </w:rPr>
        <w:t>Tussenmoment</w:t>
      </w:r>
      <w:r w:rsidR="00B040B7" w:rsidRPr="00E712BA">
        <w:rPr>
          <w:b/>
          <w:sz w:val="20"/>
          <w:szCs w:val="20"/>
        </w:rPr>
        <w:t xml:space="preserve">:  </w:t>
      </w:r>
      <w:r w:rsidR="00B040B7" w:rsidRPr="00E712BA">
        <w:rPr>
          <w:i/>
          <w:color w:val="3649F0"/>
          <w:sz w:val="20"/>
          <w:szCs w:val="20"/>
        </w:rPr>
        <w:t>datum: na 10-12 weken intensieve begeleiding</w:t>
      </w:r>
    </w:p>
    <w:p w14:paraId="1E71A654" w14:textId="77777777" w:rsidR="001533AF" w:rsidRPr="00E712BA" w:rsidRDefault="001533AF" w:rsidP="001533AF">
      <w:pPr>
        <w:pStyle w:val="Geenafstand"/>
        <w:rPr>
          <w:i/>
          <w:color w:val="3649F0"/>
          <w:sz w:val="20"/>
          <w:szCs w:val="20"/>
        </w:rPr>
      </w:pPr>
      <w:r w:rsidRPr="00E712BA">
        <w:rPr>
          <w:i/>
          <w:color w:val="3649F0"/>
          <w:sz w:val="20"/>
          <w:szCs w:val="20"/>
        </w:rPr>
        <w:t xml:space="preserve">Bij een leerling die gedoubleerd heeft (m.u.v. kleuterverlenging) wordt verwezen naar de doublureregeling van het NKD.  </w:t>
      </w:r>
    </w:p>
    <w:p w14:paraId="3305E5B8" w14:textId="77777777" w:rsidR="00B040B7" w:rsidRPr="00E712BA" w:rsidRDefault="00B040B7" w:rsidP="00B040B7">
      <w:pPr>
        <w:rPr>
          <w:rFonts w:ascii="Corbel" w:hAnsi="Corbel"/>
          <w:b/>
          <w:sz w:val="20"/>
          <w:szCs w:val="20"/>
        </w:rPr>
      </w:pPr>
    </w:p>
    <w:tbl>
      <w:tblPr>
        <w:tblW w:w="9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0"/>
        <w:gridCol w:w="1462"/>
        <w:gridCol w:w="1994"/>
        <w:gridCol w:w="1440"/>
        <w:gridCol w:w="1440"/>
        <w:gridCol w:w="1440"/>
      </w:tblGrid>
      <w:tr w:rsidR="00B040B7" w:rsidRPr="00E712BA" w14:paraId="7DEDDFF8" w14:textId="77777777" w:rsidTr="00FB26DB">
        <w:tc>
          <w:tcPr>
            <w:tcW w:w="1490" w:type="dxa"/>
          </w:tcPr>
          <w:p w14:paraId="705F0A94" w14:textId="77777777" w:rsidR="00B040B7" w:rsidRPr="00E712BA" w:rsidRDefault="00B040B7" w:rsidP="009B3884">
            <w:pPr>
              <w:pStyle w:val="Geenafstand"/>
              <w:rPr>
                <w:b/>
                <w:sz w:val="20"/>
                <w:szCs w:val="20"/>
              </w:rPr>
            </w:pPr>
            <w:r w:rsidRPr="00E712BA">
              <w:rPr>
                <w:b/>
                <w:sz w:val="20"/>
                <w:szCs w:val="20"/>
              </w:rPr>
              <w:t>Vaardigheid</w:t>
            </w:r>
          </w:p>
        </w:tc>
        <w:tc>
          <w:tcPr>
            <w:tcW w:w="1462" w:type="dxa"/>
          </w:tcPr>
          <w:p w14:paraId="0925B97E" w14:textId="77777777" w:rsidR="00B040B7" w:rsidRPr="00E712BA" w:rsidRDefault="00B040B7" w:rsidP="009B3884">
            <w:pPr>
              <w:pStyle w:val="Geenafstand"/>
              <w:rPr>
                <w:b/>
                <w:sz w:val="20"/>
                <w:szCs w:val="20"/>
              </w:rPr>
            </w:pPr>
            <w:r w:rsidRPr="00E712BA">
              <w:rPr>
                <w:b/>
                <w:sz w:val="20"/>
                <w:szCs w:val="20"/>
              </w:rPr>
              <w:t>Decoderen woordniveau</w:t>
            </w:r>
          </w:p>
        </w:tc>
        <w:tc>
          <w:tcPr>
            <w:tcW w:w="1994" w:type="dxa"/>
          </w:tcPr>
          <w:p w14:paraId="0749D5A4" w14:textId="77777777" w:rsidR="00B040B7" w:rsidRPr="00E712BA" w:rsidRDefault="00B040B7" w:rsidP="009B3884">
            <w:pPr>
              <w:pStyle w:val="Geenafstand"/>
              <w:rPr>
                <w:b/>
                <w:sz w:val="20"/>
                <w:szCs w:val="20"/>
              </w:rPr>
            </w:pPr>
            <w:r w:rsidRPr="00E712BA">
              <w:rPr>
                <w:b/>
                <w:sz w:val="20"/>
                <w:szCs w:val="20"/>
              </w:rPr>
              <w:t xml:space="preserve">Decoderen </w:t>
            </w:r>
          </w:p>
          <w:p w14:paraId="3695B744" w14:textId="77777777" w:rsidR="00B040B7" w:rsidRPr="00E712BA" w:rsidRDefault="00B040B7" w:rsidP="009B3884">
            <w:pPr>
              <w:pStyle w:val="Geenafstand"/>
              <w:rPr>
                <w:b/>
                <w:sz w:val="20"/>
                <w:szCs w:val="20"/>
              </w:rPr>
            </w:pPr>
            <w:r w:rsidRPr="00E712BA">
              <w:rPr>
                <w:b/>
                <w:sz w:val="20"/>
                <w:szCs w:val="20"/>
              </w:rPr>
              <w:t>tekstniveau</w:t>
            </w:r>
          </w:p>
        </w:tc>
        <w:tc>
          <w:tcPr>
            <w:tcW w:w="1440" w:type="dxa"/>
          </w:tcPr>
          <w:p w14:paraId="28A47882" w14:textId="77777777" w:rsidR="00B040B7" w:rsidRPr="00E712BA" w:rsidRDefault="00B040B7" w:rsidP="009B3884">
            <w:pPr>
              <w:pStyle w:val="Geenafstand"/>
              <w:rPr>
                <w:b/>
                <w:sz w:val="20"/>
                <w:szCs w:val="20"/>
              </w:rPr>
            </w:pPr>
            <w:r w:rsidRPr="00E712BA">
              <w:rPr>
                <w:b/>
                <w:sz w:val="20"/>
                <w:szCs w:val="20"/>
              </w:rPr>
              <w:t>Leestempo</w:t>
            </w:r>
          </w:p>
        </w:tc>
        <w:tc>
          <w:tcPr>
            <w:tcW w:w="1440" w:type="dxa"/>
            <w:shd w:val="clear" w:color="auto" w:fill="auto"/>
          </w:tcPr>
          <w:p w14:paraId="48AFCDAC" w14:textId="77777777" w:rsidR="00B040B7" w:rsidRPr="00E712BA" w:rsidRDefault="00B040B7" w:rsidP="009B3884">
            <w:pPr>
              <w:pStyle w:val="Geenafstand"/>
              <w:rPr>
                <w:b/>
                <w:sz w:val="20"/>
                <w:szCs w:val="20"/>
              </w:rPr>
            </w:pPr>
            <w:r w:rsidRPr="00E712BA">
              <w:rPr>
                <w:b/>
                <w:sz w:val="20"/>
                <w:szCs w:val="20"/>
              </w:rPr>
              <w:t>Spelling</w:t>
            </w:r>
          </w:p>
          <w:p w14:paraId="1B720D0A" w14:textId="77777777" w:rsidR="00B040B7" w:rsidRPr="00E712BA" w:rsidRDefault="00B040B7" w:rsidP="009B3884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16AEC0A" w14:textId="77777777" w:rsidR="00B040B7" w:rsidRPr="00E712BA" w:rsidRDefault="00B040B7" w:rsidP="00FB26DB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B040B7" w:rsidRPr="00E712BA" w14:paraId="66AAA5B7" w14:textId="77777777" w:rsidTr="00FB26DB">
        <w:tc>
          <w:tcPr>
            <w:tcW w:w="1490" w:type="dxa"/>
          </w:tcPr>
          <w:p w14:paraId="29B630F8" w14:textId="77777777" w:rsidR="00B040B7" w:rsidRPr="00E712BA" w:rsidRDefault="00B040B7" w:rsidP="009B3884">
            <w:pPr>
              <w:pStyle w:val="Geenafstand"/>
              <w:rPr>
                <w:b/>
                <w:sz w:val="20"/>
                <w:szCs w:val="20"/>
              </w:rPr>
            </w:pPr>
            <w:r w:rsidRPr="00E712BA">
              <w:rPr>
                <w:b/>
                <w:sz w:val="20"/>
                <w:szCs w:val="20"/>
              </w:rPr>
              <w:t>Toets</w:t>
            </w:r>
          </w:p>
        </w:tc>
        <w:tc>
          <w:tcPr>
            <w:tcW w:w="1462" w:type="dxa"/>
          </w:tcPr>
          <w:p w14:paraId="4D81737C" w14:textId="77777777" w:rsidR="00B040B7" w:rsidRPr="00E712BA" w:rsidRDefault="00B040B7" w:rsidP="009B3884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1994" w:type="dxa"/>
          </w:tcPr>
          <w:p w14:paraId="7A382A45" w14:textId="77777777" w:rsidR="00B040B7" w:rsidRPr="00E712BA" w:rsidRDefault="00B040B7" w:rsidP="009B3884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57BA8B2E" w14:textId="77777777" w:rsidR="00B040B7" w:rsidRPr="00E712BA" w:rsidRDefault="00B040B7" w:rsidP="009B3884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A7A5621" w14:textId="77777777" w:rsidR="00B040B7" w:rsidRPr="00E712BA" w:rsidRDefault="00B040B7" w:rsidP="009B3884">
            <w:pPr>
              <w:pStyle w:val="Geenafstand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14:paraId="3246F17A" w14:textId="77777777" w:rsidR="00B040B7" w:rsidRPr="00E712BA" w:rsidRDefault="00B040B7" w:rsidP="009B3884">
            <w:pPr>
              <w:pStyle w:val="Geenafstand"/>
              <w:rPr>
                <w:rFonts w:ascii="Corbel" w:hAnsi="Corbel"/>
                <w:b/>
                <w:sz w:val="20"/>
                <w:szCs w:val="20"/>
                <w:lang w:val="en-GB"/>
              </w:rPr>
            </w:pPr>
          </w:p>
        </w:tc>
      </w:tr>
      <w:tr w:rsidR="00B040B7" w:rsidRPr="00E712BA" w14:paraId="25C71676" w14:textId="77777777" w:rsidTr="00FB26DB">
        <w:tc>
          <w:tcPr>
            <w:tcW w:w="1490" w:type="dxa"/>
          </w:tcPr>
          <w:p w14:paraId="3BA459DD" w14:textId="77777777" w:rsidR="00B040B7" w:rsidRPr="00E712BA" w:rsidRDefault="00B040B7" w:rsidP="009B3884">
            <w:pPr>
              <w:pStyle w:val="Geenafstand"/>
              <w:rPr>
                <w:b/>
                <w:sz w:val="20"/>
                <w:szCs w:val="20"/>
              </w:rPr>
            </w:pPr>
            <w:r w:rsidRPr="00E712BA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1462" w:type="dxa"/>
          </w:tcPr>
          <w:p w14:paraId="2B183AD8" w14:textId="77777777" w:rsidR="00B040B7" w:rsidRPr="00E712BA" w:rsidRDefault="00B040B7" w:rsidP="009B3884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1994" w:type="dxa"/>
          </w:tcPr>
          <w:p w14:paraId="5B9635DA" w14:textId="77777777" w:rsidR="00B040B7" w:rsidRPr="00E712BA" w:rsidRDefault="00B040B7" w:rsidP="009B3884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2C9CCDAE" w14:textId="77777777" w:rsidR="00B040B7" w:rsidRPr="00E712BA" w:rsidRDefault="00B040B7" w:rsidP="009B3884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68B4BC1" w14:textId="77777777" w:rsidR="00B040B7" w:rsidRPr="00E712BA" w:rsidRDefault="00B040B7" w:rsidP="009B3884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8E5DFC9" w14:textId="77777777" w:rsidR="00B040B7" w:rsidRPr="00E712BA" w:rsidRDefault="00B040B7" w:rsidP="009B3884">
            <w:pPr>
              <w:pStyle w:val="Geenafstand"/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B040B7" w:rsidRPr="00E712BA" w14:paraId="11E2069E" w14:textId="77777777" w:rsidTr="00FB26DB">
        <w:tc>
          <w:tcPr>
            <w:tcW w:w="1490" w:type="dxa"/>
          </w:tcPr>
          <w:p w14:paraId="61B56AD5" w14:textId="77777777" w:rsidR="00B040B7" w:rsidRPr="00E712BA" w:rsidRDefault="00B040B7" w:rsidP="009B3884">
            <w:pPr>
              <w:pStyle w:val="Geenafstand"/>
              <w:rPr>
                <w:b/>
                <w:sz w:val="20"/>
                <w:szCs w:val="20"/>
              </w:rPr>
            </w:pPr>
            <w:r w:rsidRPr="00E712BA">
              <w:rPr>
                <w:b/>
                <w:sz w:val="20"/>
                <w:szCs w:val="20"/>
              </w:rPr>
              <w:t>Afgenomen door</w:t>
            </w:r>
          </w:p>
        </w:tc>
        <w:tc>
          <w:tcPr>
            <w:tcW w:w="1462" w:type="dxa"/>
          </w:tcPr>
          <w:p w14:paraId="07D04F8A" w14:textId="77777777" w:rsidR="00B040B7" w:rsidRPr="00E712BA" w:rsidRDefault="00B040B7" w:rsidP="009B3884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1994" w:type="dxa"/>
          </w:tcPr>
          <w:p w14:paraId="5D8812A9" w14:textId="77777777" w:rsidR="00B040B7" w:rsidRPr="00E712BA" w:rsidRDefault="00B040B7" w:rsidP="009B3884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4840B9B5" w14:textId="77777777" w:rsidR="00B040B7" w:rsidRPr="00E712BA" w:rsidRDefault="00B040B7" w:rsidP="009B3884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6212633" w14:textId="77777777" w:rsidR="00B040B7" w:rsidRPr="00E712BA" w:rsidRDefault="00B040B7" w:rsidP="009B3884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0C35D5F" w14:textId="77777777" w:rsidR="00B040B7" w:rsidRPr="00E712BA" w:rsidRDefault="00B040B7" w:rsidP="009B3884">
            <w:pPr>
              <w:pStyle w:val="Geenafstand"/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B040B7" w:rsidRPr="00E712BA" w14:paraId="3B8EF9A6" w14:textId="77777777" w:rsidTr="00FB26DB">
        <w:tc>
          <w:tcPr>
            <w:tcW w:w="1490" w:type="dxa"/>
          </w:tcPr>
          <w:p w14:paraId="27248DAD" w14:textId="77777777" w:rsidR="00B040B7" w:rsidRPr="00E712BA" w:rsidRDefault="00B040B7" w:rsidP="009B3884">
            <w:pPr>
              <w:pStyle w:val="Geenafstand"/>
              <w:rPr>
                <w:b/>
                <w:sz w:val="20"/>
                <w:szCs w:val="20"/>
              </w:rPr>
            </w:pPr>
            <w:r w:rsidRPr="00E712BA">
              <w:rPr>
                <w:b/>
                <w:sz w:val="20"/>
                <w:szCs w:val="20"/>
              </w:rPr>
              <w:t>Resultaat</w:t>
            </w:r>
          </w:p>
        </w:tc>
        <w:tc>
          <w:tcPr>
            <w:tcW w:w="1462" w:type="dxa"/>
          </w:tcPr>
          <w:p w14:paraId="405BFB1E" w14:textId="77777777" w:rsidR="00B040B7" w:rsidRPr="00E712BA" w:rsidRDefault="00B040B7" w:rsidP="009B3884">
            <w:pPr>
              <w:pStyle w:val="Geenafstand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994" w:type="dxa"/>
          </w:tcPr>
          <w:p w14:paraId="23BD7C80" w14:textId="77777777" w:rsidR="00B040B7" w:rsidRPr="00E712BA" w:rsidRDefault="00B040B7" w:rsidP="009B3884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375E02BB" w14:textId="77777777" w:rsidR="00B040B7" w:rsidRPr="00E712BA" w:rsidRDefault="00B040B7" w:rsidP="009B3884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C9B9DAC" w14:textId="77777777" w:rsidR="00B040B7" w:rsidRPr="00E712BA" w:rsidRDefault="00B040B7" w:rsidP="009B3884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8FC8BE0" w14:textId="77777777" w:rsidR="00B040B7" w:rsidRPr="00E712BA" w:rsidRDefault="00B040B7" w:rsidP="009B3884">
            <w:pPr>
              <w:pStyle w:val="Geenafstand"/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B040B7" w:rsidRPr="00E712BA" w14:paraId="0B3B2E3B" w14:textId="77777777" w:rsidTr="00FB26DB">
        <w:tc>
          <w:tcPr>
            <w:tcW w:w="1490" w:type="dxa"/>
          </w:tcPr>
          <w:p w14:paraId="770C3702" w14:textId="77777777" w:rsidR="00B040B7" w:rsidRPr="00E712BA" w:rsidRDefault="00B040B7" w:rsidP="009B3884">
            <w:pPr>
              <w:pStyle w:val="Geenafstand"/>
              <w:rPr>
                <w:b/>
                <w:sz w:val="20"/>
                <w:szCs w:val="20"/>
              </w:rPr>
            </w:pPr>
            <w:r w:rsidRPr="00E712BA">
              <w:rPr>
                <w:b/>
                <w:sz w:val="20"/>
                <w:szCs w:val="20"/>
              </w:rPr>
              <w:t>Conclusie</w:t>
            </w:r>
          </w:p>
        </w:tc>
        <w:tc>
          <w:tcPr>
            <w:tcW w:w="1462" w:type="dxa"/>
          </w:tcPr>
          <w:p w14:paraId="2AA74289" w14:textId="77777777" w:rsidR="00B040B7" w:rsidRPr="00E712BA" w:rsidRDefault="00B040B7" w:rsidP="009B3884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1994" w:type="dxa"/>
          </w:tcPr>
          <w:p w14:paraId="6DB05084" w14:textId="77777777" w:rsidR="00B040B7" w:rsidRPr="00E712BA" w:rsidRDefault="00B040B7" w:rsidP="009B3884">
            <w:pPr>
              <w:pStyle w:val="Geenafstand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14:paraId="200DD47C" w14:textId="77777777" w:rsidR="00B040B7" w:rsidRPr="00E712BA" w:rsidRDefault="00B040B7" w:rsidP="009B3884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D9D6EB0" w14:textId="77777777" w:rsidR="00B040B7" w:rsidRPr="00E712BA" w:rsidRDefault="00B040B7" w:rsidP="009B3884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BAC4761" w14:textId="77777777" w:rsidR="00B040B7" w:rsidRPr="00E712BA" w:rsidRDefault="00B040B7" w:rsidP="009B3884">
            <w:pPr>
              <w:pStyle w:val="Geenafstand"/>
              <w:rPr>
                <w:rFonts w:ascii="Corbel" w:hAnsi="Corbel"/>
                <w:b/>
                <w:sz w:val="20"/>
                <w:szCs w:val="20"/>
              </w:rPr>
            </w:pPr>
          </w:p>
        </w:tc>
      </w:tr>
    </w:tbl>
    <w:p w14:paraId="3B696279" w14:textId="77777777" w:rsidR="00B040B7" w:rsidRPr="00E712BA" w:rsidRDefault="00B040B7" w:rsidP="00B040B7">
      <w:pPr>
        <w:rPr>
          <w:rFonts w:ascii="Corbel" w:hAnsi="Corbe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0"/>
        <w:gridCol w:w="7528"/>
      </w:tblGrid>
      <w:tr w:rsidR="00B040B7" w:rsidRPr="00E712BA" w14:paraId="3E82CF7D" w14:textId="77777777" w:rsidTr="00FB26DB">
        <w:tc>
          <w:tcPr>
            <w:tcW w:w="1760" w:type="dxa"/>
          </w:tcPr>
          <w:p w14:paraId="54F387B5" w14:textId="77777777" w:rsidR="00B040B7" w:rsidRPr="00E712BA" w:rsidRDefault="00B040B7" w:rsidP="00FB26DB">
            <w:pPr>
              <w:rPr>
                <w:rFonts w:ascii="Corbel" w:hAnsi="Corbel"/>
                <w:b/>
                <w:i/>
                <w:sz w:val="20"/>
                <w:szCs w:val="20"/>
              </w:rPr>
            </w:pPr>
            <w:r w:rsidRPr="00E712BA">
              <w:rPr>
                <w:rFonts w:ascii="Corbel" w:hAnsi="Corbel"/>
                <w:b/>
                <w:i/>
                <w:sz w:val="20"/>
                <w:szCs w:val="20"/>
              </w:rPr>
              <w:t>Tussenevaluatie</w:t>
            </w:r>
          </w:p>
          <w:p w14:paraId="1DAA1D19" w14:textId="77777777" w:rsidR="00B040B7" w:rsidRPr="00E712BA" w:rsidRDefault="00B040B7" w:rsidP="00FB26DB">
            <w:pPr>
              <w:rPr>
                <w:rFonts w:ascii="Corbel" w:hAnsi="Corbel"/>
                <w:b/>
                <w:i/>
                <w:sz w:val="20"/>
                <w:szCs w:val="20"/>
              </w:rPr>
            </w:pPr>
          </w:p>
        </w:tc>
        <w:tc>
          <w:tcPr>
            <w:tcW w:w="7528" w:type="dxa"/>
          </w:tcPr>
          <w:p w14:paraId="222B029A" w14:textId="77777777" w:rsidR="00B040B7" w:rsidRPr="00E712BA" w:rsidRDefault="00B040B7" w:rsidP="009B3884">
            <w:pPr>
              <w:pStyle w:val="Geenafstand"/>
              <w:rPr>
                <w:sz w:val="20"/>
                <w:szCs w:val="20"/>
              </w:rPr>
            </w:pPr>
            <w:r w:rsidRPr="00E712BA">
              <w:rPr>
                <w:sz w:val="20"/>
                <w:szCs w:val="20"/>
              </w:rPr>
              <w:t>Evaluatie: (na overleg van leerkracht met RT-er en IB-er)</w:t>
            </w:r>
          </w:p>
          <w:p w14:paraId="670FA276" w14:textId="77777777" w:rsidR="00B040B7" w:rsidRPr="00E712BA" w:rsidRDefault="00B040B7" w:rsidP="009B3884">
            <w:pPr>
              <w:pStyle w:val="Geenafstand"/>
              <w:rPr>
                <w:sz w:val="20"/>
                <w:szCs w:val="20"/>
              </w:rPr>
            </w:pPr>
            <w:r w:rsidRPr="00E712BA">
              <w:rPr>
                <w:sz w:val="20"/>
                <w:szCs w:val="20"/>
                <w:u w:val="single"/>
              </w:rPr>
              <w:t xml:space="preserve">Doelen (reeds) bereikt? </w:t>
            </w:r>
            <w:r w:rsidRPr="00E712BA">
              <w:rPr>
                <w:i/>
                <w:sz w:val="20"/>
                <w:szCs w:val="20"/>
              </w:rPr>
              <w:t>Ja/nee</w:t>
            </w:r>
          </w:p>
          <w:p w14:paraId="5DD884DF" w14:textId="77777777" w:rsidR="00B040B7" w:rsidRPr="00E712BA" w:rsidRDefault="00B040B7" w:rsidP="009B3884">
            <w:pPr>
              <w:pStyle w:val="Geenafstand"/>
              <w:rPr>
                <w:sz w:val="20"/>
                <w:szCs w:val="20"/>
                <w:u w:val="single"/>
              </w:rPr>
            </w:pPr>
            <w:r w:rsidRPr="00E712BA">
              <w:rPr>
                <w:sz w:val="20"/>
                <w:szCs w:val="20"/>
                <w:u w:val="single"/>
              </w:rPr>
              <w:t>Kwantitatieve analyse:</w:t>
            </w:r>
          </w:p>
          <w:p w14:paraId="566E5074" w14:textId="77777777" w:rsidR="00B040B7" w:rsidRPr="00E712BA" w:rsidRDefault="00B040B7" w:rsidP="009B3884">
            <w:pPr>
              <w:pStyle w:val="Geenafstand"/>
              <w:rPr>
                <w:sz w:val="20"/>
                <w:szCs w:val="20"/>
                <w:u w:val="single"/>
              </w:rPr>
            </w:pPr>
          </w:p>
          <w:p w14:paraId="61114C21" w14:textId="77777777" w:rsidR="00B040B7" w:rsidRPr="00E712BA" w:rsidRDefault="00B040B7" w:rsidP="009B3884">
            <w:pPr>
              <w:pStyle w:val="Geenafstand"/>
              <w:rPr>
                <w:sz w:val="20"/>
                <w:szCs w:val="20"/>
                <w:u w:val="single"/>
              </w:rPr>
            </w:pPr>
            <w:r w:rsidRPr="00E712BA">
              <w:rPr>
                <w:sz w:val="20"/>
                <w:szCs w:val="20"/>
                <w:u w:val="single"/>
              </w:rPr>
              <w:t>Kwalitatieve analyse:</w:t>
            </w:r>
          </w:p>
          <w:p w14:paraId="6FA26D98" w14:textId="77777777" w:rsidR="00B040B7" w:rsidRPr="00E712BA" w:rsidRDefault="00B040B7" w:rsidP="009B3884">
            <w:pPr>
              <w:pStyle w:val="Geenafstand"/>
              <w:rPr>
                <w:sz w:val="20"/>
                <w:szCs w:val="20"/>
                <w:u w:val="single"/>
              </w:rPr>
            </w:pPr>
          </w:p>
          <w:p w14:paraId="455357BB" w14:textId="77777777" w:rsidR="00B040B7" w:rsidRPr="00E712BA" w:rsidRDefault="00B040B7" w:rsidP="009B3884">
            <w:pPr>
              <w:pStyle w:val="Geenafstand"/>
              <w:rPr>
                <w:sz w:val="20"/>
                <w:szCs w:val="20"/>
                <w:u w:val="single"/>
              </w:rPr>
            </w:pPr>
            <w:r w:rsidRPr="00E712BA">
              <w:rPr>
                <w:sz w:val="20"/>
                <w:szCs w:val="20"/>
                <w:u w:val="single"/>
              </w:rPr>
              <w:t xml:space="preserve">Conclusie en advies: </w:t>
            </w:r>
          </w:p>
          <w:p w14:paraId="29596FFC" w14:textId="77777777" w:rsidR="00B040B7" w:rsidRPr="00E712BA" w:rsidRDefault="00B040B7" w:rsidP="009B3884">
            <w:pPr>
              <w:pStyle w:val="Geenafstand"/>
              <w:rPr>
                <w:i/>
                <w:color w:val="3649F0"/>
                <w:sz w:val="20"/>
                <w:szCs w:val="20"/>
              </w:rPr>
            </w:pPr>
            <w:r w:rsidRPr="00E712BA">
              <w:rPr>
                <w:i/>
                <w:color w:val="3649F0"/>
                <w:sz w:val="20"/>
                <w:szCs w:val="20"/>
              </w:rPr>
              <w:t>Moet de begeleiding worden aangepast? Op welke manier?</w:t>
            </w:r>
          </w:p>
          <w:p w14:paraId="740E0F35" w14:textId="77777777" w:rsidR="00B040B7" w:rsidRPr="00E712BA" w:rsidRDefault="00B040B7" w:rsidP="00FB26DB">
            <w:pPr>
              <w:rPr>
                <w:rFonts w:ascii="Corbel" w:hAnsi="Corbel"/>
                <w:sz w:val="20"/>
                <w:szCs w:val="20"/>
              </w:rPr>
            </w:pPr>
          </w:p>
          <w:p w14:paraId="5A6A63C8" w14:textId="77777777" w:rsidR="00B040B7" w:rsidRPr="00E712BA" w:rsidRDefault="00B040B7" w:rsidP="00FB26DB">
            <w:pPr>
              <w:rPr>
                <w:rFonts w:ascii="Corbel" w:hAnsi="Corbel"/>
                <w:b/>
                <w:i/>
                <w:sz w:val="20"/>
                <w:szCs w:val="20"/>
              </w:rPr>
            </w:pPr>
            <w:r w:rsidRPr="00E712BA">
              <w:rPr>
                <w:rFonts w:ascii="Corbel" w:hAnsi="Corbel"/>
                <w:b/>
                <w:i/>
                <w:sz w:val="20"/>
                <w:szCs w:val="20"/>
              </w:rPr>
              <w:t>De intensieve begeleiding wordt voortgezet tot aan meetmoment 3</w:t>
            </w:r>
          </w:p>
        </w:tc>
      </w:tr>
    </w:tbl>
    <w:p w14:paraId="40099BD8" w14:textId="77777777" w:rsidR="00B040B7" w:rsidRPr="00E712BA" w:rsidRDefault="00B040B7" w:rsidP="00B040B7">
      <w:pPr>
        <w:rPr>
          <w:rFonts w:ascii="Corbel" w:hAnsi="Corbel"/>
          <w:b/>
          <w:sz w:val="20"/>
          <w:szCs w:val="20"/>
        </w:rPr>
      </w:pPr>
    </w:p>
    <w:p w14:paraId="44166915" w14:textId="5A512C47" w:rsidR="00B040B7" w:rsidRPr="00E712BA" w:rsidRDefault="00B040B7" w:rsidP="00B040B7">
      <w:pPr>
        <w:pStyle w:val="Geenafstand"/>
        <w:rPr>
          <w:i/>
          <w:color w:val="3649F0"/>
          <w:sz w:val="20"/>
          <w:szCs w:val="20"/>
        </w:rPr>
      </w:pPr>
      <w:r w:rsidRPr="00E712BA">
        <w:rPr>
          <w:b/>
          <w:sz w:val="20"/>
          <w:szCs w:val="20"/>
        </w:rPr>
        <w:t>Meetmoment 3</w:t>
      </w:r>
      <w:r w:rsidR="001533AF" w:rsidRPr="00E712BA">
        <w:rPr>
          <w:sz w:val="20"/>
          <w:szCs w:val="20"/>
        </w:rPr>
        <w:t xml:space="preserve">: </w:t>
      </w:r>
      <w:r w:rsidRPr="00E712BA">
        <w:rPr>
          <w:i/>
          <w:color w:val="3649F0"/>
          <w:sz w:val="20"/>
          <w:szCs w:val="20"/>
        </w:rPr>
        <w:t xml:space="preserve">datum  </w:t>
      </w:r>
    </w:p>
    <w:p w14:paraId="6F2436C9" w14:textId="77777777" w:rsidR="001533AF" w:rsidRPr="00E712BA" w:rsidRDefault="001533AF" w:rsidP="001533AF">
      <w:pPr>
        <w:pStyle w:val="Geenafstand"/>
        <w:rPr>
          <w:i/>
          <w:color w:val="3649F0"/>
          <w:sz w:val="20"/>
          <w:szCs w:val="20"/>
        </w:rPr>
      </w:pPr>
      <w:r w:rsidRPr="00E712BA">
        <w:rPr>
          <w:i/>
          <w:color w:val="3649F0"/>
          <w:sz w:val="20"/>
          <w:szCs w:val="20"/>
        </w:rPr>
        <w:t xml:space="preserve">Bij een leerling die gedoubleerd heeft (m.u.v. kleuterverlenging) wordt verwezen naar de doublureregeling van het NKD.  </w:t>
      </w:r>
    </w:p>
    <w:p w14:paraId="6632348A" w14:textId="77777777" w:rsidR="001533AF" w:rsidRPr="00E712BA" w:rsidRDefault="001533AF" w:rsidP="001533AF">
      <w:pPr>
        <w:pStyle w:val="Geenafstand"/>
        <w:rPr>
          <w:i/>
          <w:sz w:val="20"/>
          <w:szCs w:val="20"/>
        </w:rPr>
      </w:pPr>
    </w:p>
    <w:tbl>
      <w:tblPr>
        <w:tblW w:w="9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0"/>
        <w:gridCol w:w="1462"/>
        <w:gridCol w:w="1994"/>
        <w:gridCol w:w="1440"/>
        <w:gridCol w:w="1440"/>
        <w:gridCol w:w="1440"/>
      </w:tblGrid>
      <w:tr w:rsidR="00B040B7" w:rsidRPr="00E712BA" w14:paraId="1830F29A" w14:textId="77777777" w:rsidTr="00FB26DB">
        <w:tc>
          <w:tcPr>
            <w:tcW w:w="1490" w:type="dxa"/>
          </w:tcPr>
          <w:p w14:paraId="1BB0AC19" w14:textId="77777777" w:rsidR="00B040B7" w:rsidRPr="00E712BA" w:rsidRDefault="00B040B7" w:rsidP="009B3884">
            <w:pPr>
              <w:pStyle w:val="Geenafstand"/>
              <w:rPr>
                <w:b/>
                <w:sz w:val="20"/>
                <w:szCs w:val="20"/>
              </w:rPr>
            </w:pPr>
            <w:r w:rsidRPr="00E712BA">
              <w:rPr>
                <w:b/>
                <w:sz w:val="20"/>
                <w:szCs w:val="20"/>
              </w:rPr>
              <w:t>Vaardigheid</w:t>
            </w:r>
          </w:p>
        </w:tc>
        <w:tc>
          <w:tcPr>
            <w:tcW w:w="1462" w:type="dxa"/>
          </w:tcPr>
          <w:p w14:paraId="63C6F201" w14:textId="77777777" w:rsidR="00B040B7" w:rsidRPr="00E712BA" w:rsidRDefault="00B040B7" w:rsidP="009B3884">
            <w:pPr>
              <w:pStyle w:val="Geenafstand"/>
              <w:rPr>
                <w:b/>
                <w:sz w:val="20"/>
                <w:szCs w:val="20"/>
              </w:rPr>
            </w:pPr>
            <w:r w:rsidRPr="00E712BA">
              <w:rPr>
                <w:b/>
                <w:sz w:val="20"/>
                <w:szCs w:val="20"/>
              </w:rPr>
              <w:t>Decoderen woordniveau</w:t>
            </w:r>
          </w:p>
        </w:tc>
        <w:tc>
          <w:tcPr>
            <w:tcW w:w="1994" w:type="dxa"/>
          </w:tcPr>
          <w:p w14:paraId="623EEFAC" w14:textId="77777777" w:rsidR="00B040B7" w:rsidRPr="00E712BA" w:rsidRDefault="00B040B7" w:rsidP="009B3884">
            <w:pPr>
              <w:pStyle w:val="Geenafstand"/>
              <w:rPr>
                <w:b/>
                <w:sz w:val="20"/>
                <w:szCs w:val="20"/>
              </w:rPr>
            </w:pPr>
            <w:r w:rsidRPr="00E712BA">
              <w:rPr>
                <w:b/>
                <w:sz w:val="20"/>
                <w:szCs w:val="20"/>
              </w:rPr>
              <w:t xml:space="preserve">Decoderen </w:t>
            </w:r>
          </w:p>
          <w:p w14:paraId="237D7520" w14:textId="77777777" w:rsidR="00B040B7" w:rsidRPr="00E712BA" w:rsidRDefault="00B040B7" w:rsidP="009B3884">
            <w:pPr>
              <w:pStyle w:val="Geenafstand"/>
              <w:rPr>
                <w:b/>
                <w:sz w:val="20"/>
                <w:szCs w:val="20"/>
              </w:rPr>
            </w:pPr>
            <w:r w:rsidRPr="00E712BA">
              <w:rPr>
                <w:b/>
                <w:sz w:val="20"/>
                <w:szCs w:val="20"/>
              </w:rPr>
              <w:t>tekstniveau</w:t>
            </w:r>
          </w:p>
        </w:tc>
        <w:tc>
          <w:tcPr>
            <w:tcW w:w="1440" w:type="dxa"/>
          </w:tcPr>
          <w:p w14:paraId="1F0305B9" w14:textId="77777777" w:rsidR="00B040B7" w:rsidRPr="00E712BA" w:rsidRDefault="00B040B7" w:rsidP="009B3884">
            <w:pPr>
              <w:pStyle w:val="Geenafstand"/>
              <w:rPr>
                <w:b/>
                <w:sz w:val="20"/>
                <w:szCs w:val="20"/>
              </w:rPr>
            </w:pPr>
            <w:r w:rsidRPr="00E712BA">
              <w:rPr>
                <w:b/>
                <w:sz w:val="20"/>
                <w:szCs w:val="20"/>
              </w:rPr>
              <w:t>Leestempo</w:t>
            </w:r>
          </w:p>
        </w:tc>
        <w:tc>
          <w:tcPr>
            <w:tcW w:w="1440" w:type="dxa"/>
            <w:shd w:val="clear" w:color="auto" w:fill="auto"/>
          </w:tcPr>
          <w:p w14:paraId="51FF4D6B" w14:textId="77777777" w:rsidR="00B040B7" w:rsidRPr="00E712BA" w:rsidRDefault="00B040B7" w:rsidP="009B3884">
            <w:pPr>
              <w:pStyle w:val="Geenafstand"/>
              <w:rPr>
                <w:b/>
                <w:sz w:val="20"/>
                <w:szCs w:val="20"/>
              </w:rPr>
            </w:pPr>
            <w:r w:rsidRPr="00E712BA">
              <w:rPr>
                <w:b/>
                <w:sz w:val="20"/>
                <w:szCs w:val="20"/>
              </w:rPr>
              <w:t>Spelling</w:t>
            </w:r>
          </w:p>
          <w:p w14:paraId="4A49D916" w14:textId="77777777" w:rsidR="00B040B7" w:rsidRPr="00E712BA" w:rsidRDefault="00B040B7" w:rsidP="009B3884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E1A0B52" w14:textId="77777777" w:rsidR="00B040B7" w:rsidRPr="00E712BA" w:rsidRDefault="00B040B7" w:rsidP="00FB26DB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B040B7" w:rsidRPr="00E712BA" w14:paraId="2A34082F" w14:textId="77777777" w:rsidTr="00FB26DB">
        <w:tc>
          <w:tcPr>
            <w:tcW w:w="1490" w:type="dxa"/>
          </w:tcPr>
          <w:p w14:paraId="28D7BF0F" w14:textId="224EFFE7" w:rsidR="009B3884" w:rsidRPr="00E712BA" w:rsidRDefault="00B040B7" w:rsidP="009B3884">
            <w:pPr>
              <w:pStyle w:val="Geenafstand"/>
              <w:rPr>
                <w:b/>
                <w:sz w:val="20"/>
                <w:szCs w:val="20"/>
              </w:rPr>
            </w:pPr>
            <w:r w:rsidRPr="00E712BA">
              <w:rPr>
                <w:b/>
                <w:sz w:val="20"/>
                <w:szCs w:val="20"/>
              </w:rPr>
              <w:t>Toets</w:t>
            </w:r>
          </w:p>
        </w:tc>
        <w:tc>
          <w:tcPr>
            <w:tcW w:w="1462" w:type="dxa"/>
          </w:tcPr>
          <w:p w14:paraId="77C9765E" w14:textId="77777777" w:rsidR="00B040B7" w:rsidRPr="00E712BA" w:rsidRDefault="00B040B7" w:rsidP="009B3884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14:paraId="06CEDEC6" w14:textId="77777777" w:rsidR="00B040B7" w:rsidRPr="00E712BA" w:rsidRDefault="00B040B7" w:rsidP="009B3884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94517B0" w14:textId="77777777" w:rsidR="00B040B7" w:rsidRPr="00E712BA" w:rsidRDefault="00B040B7" w:rsidP="009B3884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AAA98E5" w14:textId="77777777" w:rsidR="00B040B7" w:rsidRPr="00E712BA" w:rsidRDefault="00B040B7" w:rsidP="009B3884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DB880D9" w14:textId="77777777" w:rsidR="00B040B7" w:rsidRPr="00E712BA" w:rsidRDefault="00B040B7" w:rsidP="009B3884">
            <w:pPr>
              <w:pStyle w:val="Geenafstand"/>
              <w:rPr>
                <w:rFonts w:ascii="Corbel" w:hAnsi="Corbel"/>
                <w:sz w:val="20"/>
                <w:szCs w:val="20"/>
              </w:rPr>
            </w:pPr>
          </w:p>
        </w:tc>
      </w:tr>
      <w:tr w:rsidR="00B040B7" w:rsidRPr="00E712BA" w14:paraId="1EE97D12" w14:textId="77777777" w:rsidTr="00FB26DB">
        <w:tc>
          <w:tcPr>
            <w:tcW w:w="1490" w:type="dxa"/>
          </w:tcPr>
          <w:p w14:paraId="292AB696" w14:textId="77777777" w:rsidR="00B040B7" w:rsidRPr="00E712BA" w:rsidRDefault="00B040B7" w:rsidP="009B3884">
            <w:pPr>
              <w:pStyle w:val="Geenafstand"/>
              <w:rPr>
                <w:b/>
                <w:sz w:val="20"/>
                <w:szCs w:val="20"/>
              </w:rPr>
            </w:pPr>
            <w:r w:rsidRPr="00E712BA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1462" w:type="dxa"/>
          </w:tcPr>
          <w:p w14:paraId="66AB6537" w14:textId="77777777" w:rsidR="00B040B7" w:rsidRPr="00E712BA" w:rsidRDefault="00B040B7" w:rsidP="009B3884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14:paraId="5856EF2E" w14:textId="77777777" w:rsidR="00B040B7" w:rsidRPr="00E712BA" w:rsidRDefault="00B040B7" w:rsidP="009B3884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A22AFC0" w14:textId="77777777" w:rsidR="00B040B7" w:rsidRPr="00E712BA" w:rsidRDefault="00B040B7" w:rsidP="009B3884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FBD0BC7" w14:textId="77777777" w:rsidR="00B040B7" w:rsidRPr="00E712BA" w:rsidRDefault="00B040B7" w:rsidP="009B3884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2799F84" w14:textId="77777777" w:rsidR="00B040B7" w:rsidRPr="00E712BA" w:rsidRDefault="00B040B7" w:rsidP="009B3884">
            <w:pPr>
              <w:pStyle w:val="Geenafstand"/>
              <w:rPr>
                <w:rFonts w:ascii="Corbel" w:hAnsi="Corbel"/>
                <w:sz w:val="20"/>
                <w:szCs w:val="20"/>
              </w:rPr>
            </w:pPr>
          </w:p>
        </w:tc>
      </w:tr>
      <w:tr w:rsidR="00B040B7" w:rsidRPr="00E712BA" w14:paraId="5827C9A9" w14:textId="77777777" w:rsidTr="00FB26DB">
        <w:tc>
          <w:tcPr>
            <w:tcW w:w="1490" w:type="dxa"/>
          </w:tcPr>
          <w:p w14:paraId="7E6FE783" w14:textId="77777777" w:rsidR="00B040B7" w:rsidRPr="00E712BA" w:rsidRDefault="00B040B7" w:rsidP="009B3884">
            <w:pPr>
              <w:pStyle w:val="Geenafstand"/>
              <w:rPr>
                <w:b/>
                <w:sz w:val="20"/>
                <w:szCs w:val="20"/>
              </w:rPr>
            </w:pPr>
            <w:r w:rsidRPr="00E712BA">
              <w:rPr>
                <w:b/>
                <w:sz w:val="20"/>
                <w:szCs w:val="20"/>
              </w:rPr>
              <w:t>Afgenomen door</w:t>
            </w:r>
          </w:p>
        </w:tc>
        <w:tc>
          <w:tcPr>
            <w:tcW w:w="1462" w:type="dxa"/>
          </w:tcPr>
          <w:p w14:paraId="261193D6" w14:textId="77777777" w:rsidR="00B040B7" w:rsidRPr="00E712BA" w:rsidRDefault="00B040B7" w:rsidP="009B3884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14:paraId="0B614D57" w14:textId="77777777" w:rsidR="00B040B7" w:rsidRPr="00E712BA" w:rsidRDefault="00B040B7" w:rsidP="009B3884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EE0B8DB" w14:textId="77777777" w:rsidR="00B040B7" w:rsidRPr="00E712BA" w:rsidRDefault="00B040B7" w:rsidP="009B3884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E207083" w14:textId="77777777" w:rsidR="00B040B7" w:rsidRPr="00E712BA" w:rsidRDefault="00B040B7" w:rsidP="009B3884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D895251" w14:textId="77777777" w:rsidR="00B040B7" w:rsidRPr="00E712BA" w:rsidRDefault="00B040B7" w:rsidP="009B3884">
            <w:pPr>
              <w:pStyle w:val="Geenafstand"/>
              <w:rPr>
                <w:rFonts w:ascii="Corbel" w:hAnsi="Corbel"/>
                <w:sz w:val="20"/>
                <w:szCs w:val="20"/>
              </w:rPr>
            </w:pPr>
          </w:p>
        </w:tc>
      </w:tr>
      <w:tr w:rsidR="00B040B7" w:rsidRPr="00E712BA" w14:paraId="31ED8991" w14:textId="77777777" w:rsidTr="00FB26DB">
        <w:tc>
          <w:tcPr>
            <w:tcW w:w="1490" w:type="dxa"/>
          </w:tcPr>
          <w:p w14:paraId="0970493D" w14:textId="77777777" w:rsidR="00B040B7" w:rsidRPr="00E712BA" w:rsidRDefault="00B040B7" w:rsidP="009B3884">
            <w:pPr>
              <w:pStyle w:val="Geenafstand"/>
              <w:rPr>
                <w:b/>
                <w:sz w:val="20"/>
                <w:szCs w:val="20"/>
              </w:rPr>
            </w:pPr>
            <w:r w:rsidRPr="00E712BA">
              <w:rPr>
                <w:b/>
                <w:sz w:val="20"/>
                <w:szCs w:val="20"/>
              </w:rPr>
              <w:t>Resultaat</w:t>
            </w:r>
          </w:p>
        </w:tc>
        <w:tc>
          <w:tcPr>
            <w:tcW w:w="1462" w:type="dxa"/>
          </w:tcPr>
          <w:p w14:paraId="33B671C4" w14:textId="77777777" w:rsidR="00B040B7" w:rsidRPr="00E712BA" w:rsidRDefault="00B040B7" w:rsidP="009B3884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1994" w:type="dxa"/>
          </w:tcPr>
          <w:p w14:paraId="7937466A" w14:textId="77777777" w:rsidR="00B040B7" w:rsidRPr="00E712BA" w:rsidRDefault="00B040B7" w:rsidP="009B3884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8954505" w14:textId="77777777" w:rsidR="00B040B7" w:rsidRPr="00E712BA" w:rsidRDefault="00B040B7" w:rsidP="009B3884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185BC09" w14:textId="77777777" w:rsidR="00B040B7" w:rsidRPr="00E712BA" w:rsidRDefault="00B040B7" w:rsidP="009B3884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28BA2B3" w14:textId="77777777" w:rsidR="00B040B7" w:rsidRPr="00E712BA" w:rsidRDefault="00B040B7" w:rsidP="009B3884">
            <w:pPr>
              <w:pStyle w:val="Geenafstand"/>
              <w:rPr>
                <w:rFonts w:ascii="Corbel" w:hAnsi="Corbel"/>
                <w:sz w:val="20"/>
                <w:szCs w:val="20"/>
              </w:rPr>
            </w:pPr>
          </w:p>
        </w:tc>
      </w:tr>
      <w:tr w:rsidR="00B040B7" w:rsidRPr="00E712BA" w14:paraId="42DDDFBE" w14:textId="77777777" w:rsidTr="00FB26DB">
        <w:tc>
          <w:tcPr>
            <w:tcW w:w="1490" w:type="dxa"/>
          </w:tcPr>
          <w:p w14:paraId="00C33FAB" w14:textId="77777777" w:rsidR="00B040B7" w:rsidRPr="00E712BA" w:rsidRDefault="00B040B7" w:rsidP="009B3884">
            <w:pPr>
              <w:pStyle w:val="Geenafstand"/>
              <w:rPr>
                <w:b/>
                <w:sz w:val="20"/>
                <w:szCs w:val="20"/>
              </w:rPr>
            </w:pPr>
            <w:r w:rsidRPr="00E712BA">
              <w:rPr>
                <w:b/>
                <w:sz w:val="20"/>
                <w:szCs w:val="20"/>
              </w:rPr>
              <w:t>Conclusie</w:t>
            </w:r>
          </w:p>
        </w:tc>
        <w:tc>
          <w:tcPr>
            <w:tcW w:w="1462" w:type="dxa"/>
          </w:tcPr>
          <w:p w14:paraId="5D6E3B3E" w14:textId="77777777" w:rsidR="00B040B7" w:rsidRPr="00E712BA" w:rsidRDefault="00B040B7" w:rsidP="009B3884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14:paraId="68E3953C" w14:textId="77777777" w:rsidR="00B040B7" w:rsidRPr="00E712BA" w:rsidRDefault="00B040B7" w:rsidP="009B3884">
            <w:pPr>
              <w:pStyle w:val="Geenafstand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14:paraId="7DE110AF" w14:textId="77777777" w:rsidR="00B040B7" w:rsidRPr="00E712BA" w:rsidRDefault="00B040B7" w:rsidP="009B3884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E4A0D60" w14:textId="77777777" w:rsidR="00B040B7" w:rsidRPr="00E712BA" w:rsidRDefault="00B040B7" w:rsidP="009B3884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9EFE2D5" w14:textId="77777777" w:rsidR="00B040B7" w:rsidRPr="00E712BA" w:rsidRDefault="00B040B7" w:rsidP="009B3884">
            <w:pPr>
              <w:pStyle w:val="Geenafstand"/>
              <w:rPr>
                <w:rFonts w:ascii="Corbel" w:hAnsi="Corbel"/>
                <w:sz w:val="20"/>
                <w:szCs w:val="20"/>
              </w:rPr>
            </w:pPr>
          </w:p>
        </w:tc>
      </w:tr>
    </w:tbl>
    <w:p w14:paraId="54DD581C" w14:textId="77777777" w:rsidR="00B040B7" w:rsidRPr="00E712BA" w:rsidRDefault="00B040B7" w:rsidP="00B040B7">
      <w:pPr>
        <w:rPr>
          <w:rFonts w:ascii="Corbel" w:hAnsi="Corbe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0"/>
        <w:gridCol w:w="7528"/>
      </w:tblGrid>
      <w:tr w:rsidR="00B040B7" w:rsidRPr="00E712BA" w14:paraId="7D7BEB2A" w14:textId="77777777" w:rsidTr="00FB26DB">
        <w:tc>
          <w:tcPr>
            <w:tcW w:w="1760" w:type="dxa"/>
          </w:tcPr>
          <w:p w14:paraId="6DACF6FF" w14:textId="77777777" w:rsidR="00B040B7" w:rsidRPr="00E712BA" w:rsidRDefault="00B040B7" w:rsidP="00FB26DB">
            <w:pPr>
              <w:rPr>
                <w:rFonts w:ascii="Corbel" w:hAnsi="Corbel"/>
                <w:b/>
                <w:i/>
                <w:sz w:val="20"/>
                <w:szCs w:val="20"/>
              </w:rPr>
            </w:pPr>
            <w:r w:rsidRPr="00E712BA">
              <w:rPr>
                <w:rFonts w:ascii="Corbel" w:hAnsi="Corbel"/>
                <w:b/>
                <w:i/>
                <w:sz w:val="20"/>
                <w:szCs w:val="20"/>
              </w:rPr>
              <w:t>Evaluatie</w:t>
            </w:r>
          </w:p>
        </w:tc>
        <w:tc>
          <w:tcPr>
            <w:tcW w:w="7528" w:type="dxa"/>
          </w:tcPr>
          <w:p w14:paraId="1F8C9032" w14:textId="77777777" w:rsidR="00B040B7" w:rsidRPr="00E712BA" w:rsidRDefault="00B040B7" w:rsidP="009B3884">
            <w:pPr>
              <w:pStyle w:val="Geenafstand"/>
              <w:rPr>
                <w:sz w:val="20"/>
                <w:szCs w:val="20"/>
              </w:rPr>
            </w:pPr>
            <w:r w:rsidRPr="00E712BA">
              <w:rPr>
                <w:sz w:val="20"/>
                <w:szCs w:val="20"/>
              </w:rPr>
              <w:t>Evaluatie: (na overleg van leerkracht met RT-er en IB-er)</w:t>
            </w:r>
          </w:p>
          <w:p w14:paraId="6E8495DE" w14:textId="77777777" w:rsidR="00B040B7" w:rsidRPr="00E712BA" w:rsidRDefault="00B040B7" w:rsidP="009B3884">
            <w:pPr>
              <w:pStyle w:val="Geenafstand"/>
              <w:rPr>
                <w:sz w:val="20"/>
                <w:szCs w:val="20"/>
              </w:rPr>
            </w:pPr>
            <w:r w:rsidRPr="00E712BA">
              <w:rPr>
                <w:sz w:val="20"/>
                <w:szCs w:val="20"/>
                <w:u w:val="single"/>
              </w:rPr>
              <w:t xml:space="preserve">Doelen bereikt? </w:t>
            </w:r>
            <w:r w:rsidRPr="00E712BA">
              <w:rPr>
                <w:i/>
                <w:sz w:val="20"/>
                <w:szCs w:val="20"/>
              </w:rPr>
              <w:t>Ja/nee</w:t>
            </w:r>
          </w:p>
          <w:p w14:paraId="6F765F54" w14:textId="77777777" w:rsidR="00B040B7" w:rsidRPr="00E712BA" w:rsidRDefault="00B040B7" w:rsidP="009B3884">
            <w:pPr>
              <w:pStyle w:val="Geenafstand"/>
              <w:rPr>
                <w:sz w:val="20"/>
                <w:szCs w:val="20"/>
                <w:u w:val="single"/>
              </w:rPr>
            </w:pPr>
            <w:r w:rsidRPr="00E712BA">
              <w:rPr>
                <w:sz w:val="20"/>
                <w:szCs w:val="20"/>
                <w:u w:val="single"/>
              </w:rPr>
              <w:t>Kwantitatieve analyse:</w:t>
            </w:r>
          </w:p>
          <w:p w14:paraId="2B34191F" w14:textId="77777777" w:rsidR="00B040B7" w:rsidRPr="00E712BA" w:rsidRDefault="00B040B7" w:rsidP="009B3884">
            <w:pPr>
              <w:pStyle w:val="Geenafstand"/>
              <w:rPr>
                <w:sz w:val="20"/>
                <w:szCs w:val="20"/>
                <w:u w:val="single"/>
              </w:rPr>
            </w:pPr>
          </w:p>
          <w:p w14:paraId="08B47AA1" w14:textId="77777777" w:rsidR="00B040B7" w:rsidRPr="00E712BA" w:rsidRDefault="00B040B7" w:rsidP="009B3884">
            <w:pPr>
              <w:pStyle w:val="Geenafstand"/>
              <w:rPr>
                <w:sz w:val="20"/>
                <w:szCs w:val="20"/>
                <w:u w:val="single"/>
              </w:rPr>
            </w:pPr>
            <w:r w:rsidRPr="00E712BA">
              <w:rPr>
                <w:sz w:val="20"/>
                <w:szCs w:val="20"/>
                <w:u w:val="single"/>
              </w:rPr>
              <w:t>Kwalitatieve analyse:</w:t>
            </w:r>
          </w:p>
          <w:p w14:paraId="0ED12717" w14:textId="77777777" w:rsidR="00B040B7" w:rsidRPr="00E712BA" w:rsidRDefault="00B040B7" w:rsidP="009B3884">
            <w:pPr>
              <w:pStyle w:val="Geenafstand"/>
              <w:rPr>
                <w:sz w:val="20"/>
                <w:szCs w:val="20"/>
                <w:u w:val="single"/>
              </w:rPr>
            </w:pPr>
          </w:p>
          <w:p w14:paraId="08D56477" w14:textId="77777777" w:rsidR="00B040B7" w:rsidRPr="00E712BA" w:rsidRDefault="00B040B7" w:rsidP="009B3884">
            <w:pPr>
              <w:pStyle w:val="Geenafstand"/>
              <w:rPr>
                <w:sz w:val="20"/>
                <w:szCs w:val="20"/>
              </w:rPr>
            </w:pPr>
            <w:r w:rsidRPr="00E712BA">
              <w:rPr>
                <w:sz w:val="20"/>
                <w:szCs w:val="20"/>
                <w:u w:val="single"/>
              </w:rPr>
              <w:t>Conclusie en advies:</w:t>
            </w:r>
          </w:p>
        </w:tc>
      </w:tr>
    </w:tbl>
    <w:p w14:paraId="15F9A478" w14:textId="77777777" w:rsidR="00B040B7" w:rsidRPr="00E712BA" w:rsidRDefault="00B040B7" w:rsidP="00B040B7">
      <w:pPr>
        <w:rPr>
          <w:rFonts w:ascii="Corbel" w:hAnsi="Corbel"/>
          <w:b/>
          <w:sz w:val="20"/>
          <w:szCs w:val="20"/>
        </w:rPr>
      </w:pPr>
      <w:bookmarkStart w:id="0" w:name="_GoBack"/>
      <w:bookmarkEnd w:id="0"/>
    </w:p>
    <w:p w14:paraId="6FC04A23" w14:textId="77777777" w:rsidR="00B040B7" w:rsidRPr="00E712BA" w:rsidRDefault="00B040B7" w:rsidP="00B040B7">
      <w:pPr>
        <w:rPr>
          <w:rFonts w:ascii="Corbel" w:hAnsi="Corbel"/>
          <w:b/>
          <w:sz w:val="20"/>
          <w:szCs w:val="20"/>
        </w:rPr>
      </w:pPr>
    </w:p>
    <w:p w14:paraId="3EE91993" w14:textId="77777777" w:rsidR="00B040B7" w:rsidRPr="00E712BA" w:rsidRDefault="00B040B7" w:rsidP="00B040B7">
      <w:pPr>
        <w:rPr>
          <w:rFonts w:ascii="Corbel" w:hAnsi="Corbel"/>
          <w:b/>
          <w:sz w:val="20"/>
          <w:szCs w:val="20"/>
        </w:rPr>
      </w:pPr>
      <w:r w:rsidRPr="00E712BA">
        <w:rPr>
          <w:rFonts w:ascii="Corbel" w:hAnsi="Corbel"/>
          <w:b/>
          <w:sz w:val="20"/>
          <w:szCs w:val="20"/>
        </w:rPr>
        <w:t xml:space="preserve">Ondertekening: </w:t>
      </w:r>
    </w:p>
    <w:p w14:paraId="0F86F5CC" w14:textId="77777777" w:rsidR="00B040B7" w:rsidRPr="00E712BA" w:rsidRDefault="00B040B7" w:rsidP="00B040B7">
      <w:pPr>
        <w:rPr>
          <w:rFonts w:ascii="Corbel" w:hAnsi="Corbel"/>
          <w:b/>
          <w:sz w:val="20"/>
          <w:szCs w:val="20"/>
        </w:rPr>
      </w:pPr>
      <w:r w:rsidRPr="00E712BA">
        <w:rPr>
          <w:rFonts w:ascii="Corbel" w:hAnsi="Corbel"/>
          <w:b/>
          <w:sz w:val="20"/>
          <w:szCs w:val="20"/>
        </w:rPr>
        <w:t>Ondergetekende verklaart dat bovenstaande naar waarheid is ingevuld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409"/>
        <w:gridCol w:w="2832"/>
        <w:gridCol w:w="2303"/>
      </w:tblGrid>
      <w:tr w:rsidR="00B040B7" w:rsidRPr="00E712BA" w14:paraId="43E1F9F8" w14:textId="77777777" w:rsidTr="00FB26DB">
        <w:tc>
          <w:tcPr>
            <w:tcW w:w="1668" w:type="dxa"/>
            <w:shd w:val="clear" w:color="auto" w:fill="auto"/>
          </w:tcPr>
          <w:p w14:paraId="47903AF9" w14:textId="77777777" w:rsidR="00B040B7" w:rsidRPr="00E712BA" w:rsidRDefault="00B040B7" w:rsidP="00FB26DB">
            <w:pPr>
              <w:pStyle w:val="Geenafstand"/>
              <w:rPr>
                <w:b/>
                <w:sz w:val="20"/>
                <w:szCs w:val="20"/>
              </w:rPr>
            </w:pPr>
            <w:r w:rsidRPr="00E712BA">
              <w:rPr>
                <w:b/>
                <w:sz w:val="20"/>
                <w:szCs w:val="20"/>
              </w:rPr>
              <w:t>Datum:</w:t>
            </w:r>
          </w:p>
        </w:tc>
        <w:tc>
          <w:tcPr>
            <w:tcW w:w="2409" w:type="dxa"/>
            <w:shd w:val="clear" w:color="auto" w:fill="auto"/>
          </w:tcPr>
          <w:p w14:paraId="03332E37" w14:textId="77777777" w:rsidR="00B040B7" w:rsidRPr="00E712BA" w:rsidRDefault="00B040B7" w:rsidP="00FB26DB">
            <w:pPr>
              <w:pStyle w:val="Geenafstand"/>
              <w:rPr>
                <w:b/>
                <w:sz w:val="20"/>
                <w:szCs w:val="20"/>
              </w:rPr>
            </w:pPr>
            <w:r w:rsidRPr="00E712BA">
              <w:rPr>
                <w:b/>
                <w:sz w:val="20"/>
                <w:szCs w:val="20"/>
              </w:rPr>
              <w:t>Naam:</w:t>
            </w:r>
          </w:p>
        </w:tc>
        <w:tc>
          <w:tcPr>
            <w:tcW w:w="2832" w:type="dxa"/>
            <w:shd w:val="clear" w:color="auto" w:fill="auto"/>
          </w:tcPr>
          <w:p w14:paraId="5D809998" w14:textId="77777777" w:rsidR="00B040B7" w:rsidRPr="00E712BA" w:rsidRDefault="00B040B7" w:rsidP="00FB26DB">
            <w:pPr>
              <w:pStyle w:val="Geenafstand"/>
              <w:rPr>
                <w:b/>
                <w:sz w:val="20"/>
                <w:szCs w:val="20"/>
              </w:rPr>
            </w:pPr>
            <w:r w:rsidRPr="00E712BA">
              <w:rPr>
                <w:b/>
                <w:sz w:val="20"/>
                <w:szCs w:val="20"/>
              </w:rPr>
              <w:t>Ouders/functie medewerker</w:t>
            </w:r>
          </w:p>
        </w:tc>
        <w:tc>
          <w:tcPr>
            <w:tcW w:w="2303" w:type="dxa"/>
            <w:shd w:val="clear" w:color="auto" w:fill="auto"/>
          </w:tcPr>
          <w:p w14:paraId="29913D1B" w14:textId="77777777" w:rsidR="00B040B7" w:rsidRPr="00E712BA" w:rsidRDefault="00B040B7" w:rsidP="00FB26DB">
            <w:pPr>
              <w:pStyle w:val="Geenafstand"/>
              <w:rPr>
                <w:b/>
                <w:sz w:val="20"/>
                <w:szCs w:val="20"/>
              </w:rPr>
            </w:pPr>
            <w:r w:rsidRPr="00E712BA">
              <w:rPr>
                <w:b/>
                <w:sz w:val="20"/>
                <w:szCs w:val="20"/>
              </w:rPr>
              <w:t>Handtekening:</w:t>
            </w:r>
          </w:p>
        </w:tc>
      </w:tr>
      <w:tr w:rsidR="00B040B7" w:rsidRPr="00E712BA" w14:paraId="2AAC2BD4" w14:textId="77777777" w:rsidTr="00FB26DB">
        <w:tc>
          <w:tcPr>
            <w:tcW w:w="1668" w:type="dxa"/>
            <w:shd w:val="clear" w:color="auto" w:fill="auto"/>
          </w:tcPr>
          <w:p w14:paraId="4F3F6BAB" w14:textId="77777777" w:rsidR="00B040B7" w:rsidRPr="00E712BA" w:rsidRDefault="00B040B7" w:rsidP="009B3884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F127163" w14:textId="77777777" w:rsidR="00B040B7" w:rsidRPr="00E712BA" w:rsidRDefault="00B040B7" w:rsidP="009B3884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</w:tcPr>
          <w:p w14:paraId="121EDC62" w14:textId="4BBC08C6" w:rsidR="00B040B7" w:rsidRPr="00E712BA" w:rsidRDefault="00B040B7" w:rsidP="009B3884">
            <w:pPr>
              <w:pStyle w:val="Geenafstand"/>
              <w:rPr>
                <w:sz w:val="20"/>
                <w:szCs w:val="20"/>
              </w:rPr>
            </w:pPr>
            <w:r w:rsidRPr="00E712BA">
              <w:rPr>
                <w:sz w:val="20"/>
                <w:szCs w:val="20"/>
              </w:rPr>
              <w:t>Ouder/verzorger</w:t>
            </w:r>
          </w:p>
        </w:tc>
        <w:tc>
          <w:tcPr>
            <w:tcW w:w="2303" w:type="dxa"/>
            <w:shd w:val="clear" w:color="auto" w:fill="auto"/>
          </w:tcPr>
          <w:p w14:paraId="44F94A82" w14:textId="77777777" w:rsidR="00B040B7" w:rsidRPr="00E712BA" w:rsidRDefault="00B040B7" w:rsidP="009B3884">
            <w:pPr>
              <w:pStyle w:val="Geenafstand"/>
              <w:rPr>
                <w:sz w:val="20"/>
                <w:szCs w:val="20"/>
              </w:rPr>
            </w:pPr>
          </w:p>
        </w:tc>
      </w:tr>
      <w:tr w:rsidR="00B040B7" w:rsidRPr="00E712BA" w14:paraId="4D11819B" w14:textId="77777777" w:rsidTr="00FB26DB">
        <w:tc>
          <w:tcPr>
            <w:tcW w:w="1668" w:type="dxa"/>
            <w:shd w:val="clear" w:color="auto" w:fill="auto"/>
          </w:tcPr>
          <w:p w14:paraId="2A1A2C40" w14:textId="77777777" w:rsidR="00B040B7" w:rsidRPr="00E712BA" w:rsidRDefault="00B040B7" w:rsidP="009B3884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9204A9F" w14:textId="77777777" w:rsidR="00B040B7" w:rsidRPr="00E712BA" w:rsidRDefault="00B040B7" w:rsidP="009B3884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</w:tcPr>
          <w:p w14:paraId="6176E93A" w14:textId="07A97531" w:rsidR="00B040B7" w:rsidRPr="00E712BA" w:rsidRDefault="00B040B7" w:rsidP="009B3884">
            <w:pPr>
              <w:pStyle w:val="Geenafstand"/>
              <w:rPr>
                <w:sz w:val="20"/>
                <w:szCs w:val="20"/>
              </w:rPr>
            </w:pPr>
            <w:r w:rsidRPr="00E712BA">
              <w:rPr>
                <w:sz w:val="20"/>
                <w:szCs w:val="20"/>
              </w:rPr>
              <w:t>Ouder/verzorger</w:t>
            </w:r>
          </w:p>
        </w:tc>
        <w:tc>
          <w:tcPr>
            <w:tcW w:w="2303" w:type="dxa"/>
            <w:shd w:val="clear" w:color="auto" w:fill="auto"/>
          </w:tcPr>
          <w:p w14:paraId="29DE37DA" w14:textId="77777777" w:rsidR="00B040B7" w:rsidRPr="00E712BA" w:rsidRDefault="00B040B7" w:rsidP="009B3884">
            <w:pPr>
              <w:pStyle w:val="Geenafstand"/>
              <w:rPr>
                <w:sz w:val="20"/>
                <w:szCs w:val="20"/>
              </w:rPr>
            </w:pPr>
          </w:p>
        </w:tc>
      </w:tr>
      <w:tr w:rsidR="00B040B7" w:rsidRPr="00E712BA" w14:paraId="5017965F" w14:textId="77777777" w:rsidTr="00FB26DB">
        <w:tc>
          <w:tcPr>
            <w:tcW w:w="1668" w:type="dxa"/>
            <w:shd w:val="clear" w:color="auto" w:fill="auto"/>
          </w:tcPr>
          <w:p w14:paraId="33A6083A" w14:textId="77777777" w:rsidR="00B040B7" w:rsidRPr="00E712BA" w:rsidRDefault="00B040B7" w:rsidP="009B3884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39668A6" w14:textId="77777777" w:rsidR="00B040B7" w:rsidRPr="00E712BA" w:rsidRDefault="00B040B7" w:rsidP="009B3884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</w:tcPr>
          <w:p w14:paraId="3C395809" w14:textId="77777777" w:rsidR="00B040B7" w:rsidRPr="00E712BA" w:rsidRDefault="00B040B7" w:rsidP="009B3884">
            <w:pPr>
              <w:pStyle w:val="Geenafstand"/>
              <w:rPr>
                <w:sz w:val="20"/>
                <w:szCs w:val="20"/>
              </w:rPr>
            </w:pPr>
            <w:r w:rsidRPr="00E712BA">
              <w:rPr>
                <w:sz w:val="20"/>
                <w:szCs w:val="20"/>
              </w:rPr>
              <w:t>Leesspecialist, RT-er, IB-er of GW</w:t>
            </w:r>
          </w:p>
        </w:tc>
        <w:tc>
          <w:tcPr>
            <w:tcW w:w="2303" w:type="dxa"/>
            <w:shd w:val="clear" w:color="auto" w:fill="auto"/>
          </w:tcPr>
          <w:p w14:paraId="7EF31FCA" w14:textId="77777777" w:rsidR="00B040B7" w:rsidRPr="00E712BA" w:rsidRDefault="00B040B7" w:rsidP="009B3884">
            <w:pPr>
              <w:pStyle w:val="Geenafstand"/>
              <w:rPr>
                <w:sz w:val="20"/>
                <w:szCs w:val="20"/>
              </w:rPr>
            </w:pPr>
          </w:p>
        </w:tc>
      </w:tr>
      <w:tr w:rsidR="00B040B7" w:rsidRPr="00E712BA" w14:paraId="47887E07" w14:textId="77777777" w:rsidTr="00FB26DB">
        <w:tc>
          <w:tcPr>
            <w:tcW w:w="1668" w:type="dxa"/>
            <w:shd w:val="clear" w:color="auto" w:fill="auto"/>
          </w:tcPr>
          <w:p w14:paraId="33F09C72" w14:textId="77777777" w:rsidR="00B040B7" w:rsidRPr="00E712BA" w:rsidRDefault="00B040B7" w:rsidP="009B3884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0AE8467" w14:textId="77777777" w:rsidR="00B040B7" w:rsidRPr="00E712BA" w:rsidRDefault="00B040B7" w:rsidP="009B3884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</w:tcPr>
          <w:p w14:paraId="321A25BB" w14:textId="22BC0121" w:rsidR="00B040B7" w:rsidRPr="00E712BA" w:rsidRDefault="00B040B7" w:rsidP="009B3884">
            <w:pPr>
              <w:pStyle w:val="Geenafstand"/>
              <w:rPr>
                <w:sz w:val="20"/>
                <w:szCs w:val="20"/>
              </w:rPr>
            </w:pPr>
            <w:r w:rsidRPr="00E712BA">
              <w:rPr>
                <w:sz w:val="20"/>
                <w:szCs w:val="20"/>
              </w:rPr>
              <w:t xml:space="preserve">Handtekening </w:t>
            </w:r>
            <w:r w:rsidR="001533AF" w:rsidRPr="00E712BA">
              <w:rPr>
                <w:sz w:val="20"/>
                <w:szCs w:val="20"/>
              </w:rPr>
              <w:t xml:space="preserve">[namens] </w:t>
            </w:r>
            <w:r w:rsidRPr="00E712BA">
              <w:rPr>
                <w:sz w:val="20"/>
                <w:szCs w:val="20"/>
              </w:rPr>
              <w:t xml:space="preserve">bevoegd gezag </w:t>
            </w:r>
          </w:p>
        </w:tc>
        <w:tc>
          <w:tcPr>
            <w:tcW w:w="2303" w:type="dxa"/>
            <w:shd w:val="clear" w:color="auto" w:fill="auto"/>
          </w:tcPr>
          <w:p w14:paraId="30264742" w14:textId="77777777" w:rsidR="00B040B7" w:rsidRPr="00E712BA" w:rsidRDefault="00B040B7" w:rsidP="009B3884">
            <w:pPr>
              <w:pStyle w:val="Geenafstand"/>
              <w:rPr>
                <w:sz w:val="20"/>
                <w:szCs w:val="20"/>
              </w:rPr>
            </w:pPr>
          </w:p>
        </w:tc>
      </w:tr>
    </w:tbl>
    <w:p w14:paraId="5ACEA53C" w14:textId="168B35A9" w:rsidR="00B040B7" w:rsidRPr="00E712BA" w:rsidRDefault="00B040B7" w:rsidP="00B040B7">
      <w:pPr>
        <w:rPr>
          <w:rFonts w:ascii="Corbel" w:hAnsi="Corbel"/>
          <w:sz w:val="20"/>
          <w:szCs w:val="20"/>
        </w:rPr>
      </w:pPr>
    </w:p>
    <w:p w14:paraId="1FA5C793" w14:textId="77777777" w:rsidR="00531858" w:rsidRPr="00E712BA" w:rsidRDefault="00531858" w:rsidP="00531858">
      <w:pPr>
        <w:rPr>
          <w:sz w:val="20"/>
          <w:szCs w:val="20"/>
        </w:rPr>
      </w:pPr>
    </w:p>
    <w:sectPr w:rsidR="00531858" w:rsidRPr="00E712B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C8209" w14:textId="77777777" w:rsidR="00AA4C16" w:rsidRDefault="00AA4C16" w:rsidP="00F91A8A">
      <w:pPr>
        <w:spacing w:line="240" w:lineRule="auto"/>
      </w:pPr>
      <w:r>
        <w:separator/>
      </w:r>
    </w:p>
  </w:endnote>
  <w:endnote w:type="continuationSeparator" w:id="0">
    <w:p w14:paraId="5544C320" w14:textId="77777777" w:rsidR="00AA4C16" w:rsidRDefault="00AA4C16" w:rsidP="00F91A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54095" w14:textId="77777777" w:rsidR="00AA4C16" w:rsidRDefault="00AA4C16" w:rsidP="00F91A8A">
      <w:pPr>
        <w:spacing w:line="240" w:lineRule="auto"/>
      </w:pPr>
      <w:r>
        <w:separator/>
      </w:r>
    </w:p>
  </w:footnote>
  <w:footnote w:type="continuationSeparator" w:id="0">
    <w:p w14:paraId="1A02A756" w14:textId="77777777" w:rsidR="00AA4C16" w:rsidRDefault="00AA4C16" w:rsidP="00F91A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E9E6E" w14:textId="77777777" w:rsidR="004117B4" w:rsidRPr="004117B4" w:rsidRDefault="004117B4" w:rsidP="004117B4">
    <w:pPr>
      <w:pStyle w:val="Koptekst"/>
    </w:pPr>
    <w:r w:rsidRPr="004117B4">
      <w:rPr>
        <w:noProof/>
        <w:lang w:eastAsia="nl-NL"/>
      </w:rPr>
      <w:drawing>
        <wp:inline distT="0" distB="0" distL="0" distR="0" wp14:anchorId="42547499" wp14:editId="3D09DD2F">
          <wp:extent cx="1008000" cy="779401"/>
          <wp:effectExtent l="0" t="0" r="1905" b="1905"/>
          <wp:docPr id="5" name="Afbeelding 5" descr="C:\Users\boverta\AppData\Local\Microsoft\Windows\Temporary Internet Files\Content.Outlook\EKA59RBX\GemeenteGoirl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verta\AppData\Local\Microsoft\Windows\Temporary Internet Files\Content.Outlook\EKA59RBX\GemeenteGoirle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476" cy="782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117B4">
      <w:t xml:space="preserve">      </w:t>
    </w:r>
    <w:r w:rsidRPr="004117B4">
      <w:rPr>
        <w:noProof/>
        <w:lang w:eastAsia="nl-NL"/>
      </w:rPr>
      <w:drawing>
        <wp:inline distT="0" distB="0" distL="0" distR="0" wp14:anchorId="3E77387B" wp14:editId="7EBE8971">
          <wp:extent cx="1438275" cy="733425"/>
          <wp:effectExtent l="0" t="0" r="9525" b="9525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117B4">
      <w:t xml:space="preserve">      </w:t>
    </w:r>
    <w:r w:rsidRPr="004117B4">
      <w:rPr>
        <w:noProof/>
        <w:lang w:eastAsia="nl-NL"/>
      </w:rPr>
      <w:drawing>
        <wp:inline distT="0" distB="0" distL="0" distR="0" wp14:anchorId="6EABAE2E" wp14:editId="4B461DE9">
          <wp:extent cx="1552575" cy="733425"/>
          <wp:effectExtent l="0" t="0" r="9525" b="952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117B4">
      <w:t xml:space="preserve">      </w:t>
    </w:r>
    <w:r w:rsidRPr="004117B4">
      <w:rPr>
        <w:noProof/>
        <w:lang w:eastAsia="nl-NL"/>
      </w:rPr>
      <w:drawing>
        <wp:inline distT="0" distB="0" distL="0" distR="0" wp14:anchorId="5BF64F95" wp14:editId="1357DC1A">
          <wp:extent cx="1104900" cy="733425"/>
          <wp:effectExtent l="0" t="0" r="0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58"/>
    <w:rsid w:val="00061C27"/>
    <w:rsid w:val="000B2846"/>
    <w:rsid w:val="000E27D1"/>
    <w:rsid w:val="00104A34"/>
    <w:rsid w:val="0014284C"/>
    <w:rsid w:val="001533AF"/>
    <w:rsid w:val="00183BFF"/>
    <w:rsid w:val="00186254"/>
    <w:rsid w:val="001F2D8D"/>
    <w:rsid w:val="0026789A"/>
    <w:rsid w:val="002B64A0"/>
    <w:rsid w:val="002C7446"/>
    <w:rsid w:val="002D1778"/>
    <w:rsid w:val="002E3A1B"/>
    <w:rsid w:val="00343CDE"/>
    <w:rsid w:val="00393CE7"/>
    <w:rsid w:val="004117B4"/>
    <w:rsid w:val="00422789"/>
    <w:rsid w:val="004509FD"/>
    <w:rsid w:val="004530ED"/>
    <w:rsid w:val="004F5E7E"/>
    <w:rsid w:val="00531858"/>
    <w:rsid w:val="005355A5"/>
    <w:rsid w:val="005635B8"/>
    <w:rsid w:val="00576450"/>
    <w:rsid w:val="0058578D"/>
    <w:rsid w:val="005E011B"/>
    <w:rsid w:val="005F15FC"/>
    <w:rsid w:val="006037FF"/>
    <w:rsid w:val="0063599E"/>
    <w:rsid w:val="006E06DB"/>
    <w:rsid w:val="006E0D83"/>
    <w:rsid w:val="006E5208"/>
    <w:rsid w:val="00705744"/>
    <w:rsid w:val="00721826"/>
    <w:rsid w:val="00740B05"/>
    <w:rsid w:val="00747D8B"/>
    <w:rsid w:val="007561DC"/>
    <w:rsid w:val="00777B82"/>
    <w:rsid w:val="00791540"/>
    <w:rsid w:val="007C78FB"/>
    <w:rsid w:val="007D034A"/>
    <w:rsid w:val="007D2F55"/>
    <w:rsid w:val="00813B1B"/>
    <w:rsid w:val="00816F50"/>
    <w:rsid w:val="008641DA"/>
    <w:rsid w:val="00890F14"/>
    <w:rsid w:val="0089721F"/>
    <w:rsid w:val="008A117A"/>
    <w:rsid w:val="008A6C22"/>
    <w:rsid w:val="008F5DCA"/>
    <w:rsid w:val="0095410F"/>
    <w:rsid w:val="00964FA6"/>
    <w:rsid w:val="00983D46"/>
    <w:rsid w:val="009B3884"/>
    <w:rsid w:val="009C0F47"/>
    <w:rsid w:val="009F6192"/>
    <w:rsid w:val="00A22358"/>
    <w:rsid w:val="00A711E5"/>
    <w:rsid w:val="00A9425F"/>
    <w:rsid w:val="00AA4C16"/>
    <w:rsid w:val="00AC5EDF"/>
    <w:rsid w:val="00AD015D"/>
    <w:rsid w:val="00B040B7"/>
    <w:rsid w:val="00B75385"/>
    <w:rsid w:val="00B8459C"/>
    <w:rsid w:val="00BA16FD"/>
    <w:rsid w:val="00BA1B56"/>
    <w:rsid w:val="00BF203E"/>
    <w:rsid w:val="00BF3F35"/>
    <w:rsid w:val="00C07FDE"/>
    <w:rsid w:val="00C4694D"/>
    <w:rsid w:val="00C56AF7"/>
    <w:rsid w:val="00C73FF4"/>
    <w:rsid w:val="00C816E2"/>
    <w:rsid w:val="00C87A38"/>
    <w:rsid w:val="00CB0B5F"/>
    <w:rsid w:val="00CB488C"/>
    <w:rsid w:val="00CC010C"/>
    <w:rsid w:val="00CD0401"/>
    <w:rsid w:val="00CF0285"/>
    <w:rsid w:val="00D13756"/>
    <w:rsid w:val="00D51A3E"/>
    <w:rsid w:val="00D5368F"/>
    <w:rsid w:val="00D920C7"/>
    <w:rsid w:val="00E712BA"/>
    <w:rsid w:val="00E76E5E"/>
    <w:rsid w:val="00E92D21"/>
    <w:rsid w:val="00ED47DA"/>
    <w:rsid w:val="00F13FF8"/>
    <w:rsid w:val="00F559CF"/>
    <w:rsid w:val="00F82A23"/>
    <w:rsid w:val="00F9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26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B0B5F"/>
  </w:style>
  <w:style w:type="paragraph" w:styleId="Kop1">
    <w:name w:val="heading 1"/>
    <w:basedOn w:val="Standaard"/>
    <w:next w:val="Standaard"/>
    <w:link w:val="Kop1Char"/>
    <w:uiPriority w:val="9"/>
    <w:qFormat/>
    <w:rsid w:val="00CB0B5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B0B5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B0B5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B0B5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B0B5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B0B5F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B0B5F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B0B5F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B0B5F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CB0B5F"/>
    <w:rPr>
      <w:smallCaps/>
      <w:spacing w:val="5"/>
      <w:sz w:val="36"/>
      <w:szCs w:val="36"/>
    </w:rPr>
  </w:style>
  <w:style w:type="character" w:customStyle="1" w:styleId="Kop2Char">
    <w:name w:val="Kop 2 Char"/>
    <w:link w:val="Kop2"/>
    <w:uiPriority w:val="9"/>
    <w:rsid w:val="00CB0B5F"/>
    <w:rPr>
      <w:smallCaps/>
      <w:sz w:val="28"/>
      <w:szCs w:val="28"/>
    </w:rPr>
  </w:style>
  <w:style w:type="character" w:customStyle="1" w:styleId="Kop3Char">
    <w:name w:val="Kop 3 Char"/>
    <w:link w:val="Kop3"/>
    <w:uiPriority w:val="9"/>
    <w:rsid w:val="00CB0B5F"/>
    <w:rPr>
      <w:i/>
      <w:iCs/>
      <w:smallCaps/>
      <w:spacing w:val="5"/>
      <w:sz w:val="26"/>
      <w:szCs w:val="26"/>
    </w:rPr>
  </w:style>
  <w:style w:type="character" w:customStyle="1" w:styleId="Kop4Char">
    <w:name w:val="Kop 4 Char"/>
    <w:link w:val="Kop4"/>
    <w:uiPriority w:val="9"/>
    <w:rsid w:val="00CB0B5F"/>
    <w:rPr>
      <w:b/>
      <w:bCs/>
      <w:spacing w:val="5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F91A8A"/>
    <w:pPr>
      <w:tabs>
        <w:tab w:val="right" w:pos="9072"/>
      </w:tabs>
    </w:pPr>
    <w:rPr>
      <w:i/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F91A8A"/>
    <w:rPr>
      <w:i/>
      <w:sz w:val="16"/>
    </w:rPr>
  </w:style>
  <w:style w:type="paragraph" w:styleId="Voettekst">
    <w:name w:val="footer"/>
    <w:basedOn w:val="Standaard"/>
    <w:link w:val="VoettekstChar"/>
    <w:uiPriority w:val="99"/>
    <w:unhideWhenUsed/>
    <w:rsid w:val="00F91A8A"/>
    <w:pPr>
      <w:tabs>
        <w:tab w:val="right" w:pos="9072"/>
      </w:tabs>
    </w:pPr>
    <w:rPr>
      <w:i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F91A8A"/>
    <w:rPr>
      <w:i/>
      <w:sz w:val="16"/>
    </w:rPr>
  </w:style>
  <w:style w:type="character" w:customStyle="1" w:styleId="Kop5Char">
    <w:name w:val="Kop 5 Char"/>
    <w:link w:val="Kop5"/>
    <w:uiPriority w:val="9"/>
    <w:semiHidden/>
    <w:rsid w:val="00CB0B5F"/>
    <w:rPr>
      <w:i/>
      <w:iCs/>
      <w:sz w:val="24"/>
      <w:szCs w:val="24"/>
    </w:rPr>
  </w:style>
  <w:style w:type="character" w:customStyle="1" w:styleId="Kop6Char">
    <w:name w:val="Kop 6 Char"/>
    <w:link w:val="Kop6"/>
    <w:uiPriority w:val="9"/>
    <w:semiHidden/>
    <w:rsid w:val="00CB0B5F"/>
    <w:rPr>
      <w:b/>
      <w:bCs/>
      <w:color w:val="595959"/>
      <w:spacing w:val="5"/>
      <w:shd w:val="clear" w:color="auto" w:fill="FFFFFF"/>
    </w:rPr>
  </w:style>
  <w:style w:type="character" w:customStyle="1" w:styleId="Kop7Char">
    <w:name w:val="Kop 7 Char"/>
    <w:link w:val="Kop7"/>
    <w:uiPriority w:val="9"/>
    <w:semiHidden/>
    <w:rsid w:val="00CB0B5F"/>
    <w:rPr>
      <w:b/>
      <w:bCs/>
      <w:i/>
      <w:iCs/>
      <w:color w:val="5A5A5A"/>
      <w:sz w:val="20"/>
      <w:szCs w:val="20"/>
    </w:rPr>
  </w:style>
  <w:style w:type="character" w:customStyle="1" w:styleId="Kop8Char">
    <w:name w:val="Kop 8 Char"/>
    <w:link w:val="Kop8"/>
    <w:uiPriority w:val="9"/>
    <w:semiHidden/>
    <w:rsid w:val="00CB0B5F"/>
    <w:rPr>
      <w:b/>
      <w:bCs/>
      <w:color w:val="7F7F7F"/>
      <w:sz w:val="20"/>
      <w:szCs w:val="20"/>
    </w:rPr>
  </w:style>
  <w:style w:type="character" w:customStyle="1" w:styleId="Kop9Char">
    <w:name w:val="Kop 9 Char"/>
    <w:link w:val="Kop9"/>
    <w:uiPriority w:val="9"/>
    <w:semiHidden/>
    <w:rsid w:val="00CB0B5F"/>
    <w:rPr>
      <w:b/>
      <w:bCs/>
      <w:i/>
      <w:iCs/>
      <w:color w:val="7F7F7F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CB0B5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Char">
    <w:name w:val="Titel Char"/>
    <w:link w:val="Titel"/>
    <w:uiPriority w:val="10"/>
    <w:rsid w:val="00CB0B5F"/>
    <w:rPr>
      <w:smallCaps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B0B5F"/>
    <w:rPr>
      <w:i/>
      <w:iCs/>
      <w:smallCaps/>
      <w:spacing w:val="10"/>
      <w:sz w:val="28"/>
      <w:szCs w:val="28"/>
    </w:rPr>
  </w:style>
  <w:style w:type="character" w:customStyle="1" w:styleId="OndertitelChar">
    <w:name w:val="Ondertitel Char"/>
    <w:link w:val="Ondertitel"/>
    <w:uiPriority w:val="11"/>
    <w:rsid w:val="00CB0B5F"/>
    <w:rPr>
      <w:i/>
      <w:iCs/>
      <w:smallCaps/>
      <w:spacing w:val="10"/>
      <w:sz w:val="28"/>
      <w:szCs w:val="28"/>
    </w:rPr>
  </w:style>
  <w:style w:type="character" w:styleId="Zwaar">
    <w:name w:val="Strong"/>
    <w:uiPriority w:val="22"/>
    <w:qFormat/>
    <w:rsid w:val="00CB0B5F"/>
    <w:rPr>
      <w:b/>
      <w:bCs/>
    </w:rPr>
  </w:style>
  <w:style w:type="character" w:styleId="Nadruk">
    <w:name w:val="Emphasis"/>
    <w:uiPriority w:val="20"/>
    <w:qFormat/>
    <w:rsid w:val="00CB0B5F"/>
    <w:rPr>
      <w:b/>
      <w:bCs/>
      <w:i/>
      <w:iCs/>
      <w:spacing w:val="10"/>
    </w:rPr>
  </w:style>
  <w:style w:type="paragraph" w:styleId="Geenafstand">
    <w:name w:val="No Spacing"/>
    <w:basedOn w:val="Standaard"/>
    <w:qFormat/>
    <w:rsid w:val="00CB0B5F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CB0B5F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CB0B5F"/>
    <w:rPr>
      <w:i/>
      <w:iCs/>
    </w:rPr>
  </w:style>
  <w:style w:type="character" w:customStyle="1" w:styleId="CitaatChar">
    <w:name w:val="Citaat Char"/>
    <w:link w:val="Citaat"/>
    <w:uiPriority w:val="29"/>
    <w:rsid w:val="00CB0B5F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B0B5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DuidelijkcitaatChar">
    <w:name w:val="Duidelijk citaat Char"/>
    <w:link w:val="Duidelijkcitaat"/>
    <w:uiPriority w:val="30"/>
    <w:rsid w:val="00CB0B5F"/>
    <w:rPr>
      <w:i/>
      <w:iCs/>
    </w:rPr>
  </w:style>
  <w:style w:type="character" w:styleId="Subtielebenadrukking">
    <w:name w:val="Subtle Emphasis"/>
    <w:uiPriority w:val="19"/>
    <w:qFormat/>
    <w:rsid w:val="00CB0B5F"/>
    <w:rPr>
      <w:i/>
      <w:iCs/>
    </w:rPr>
  </w:style>
  <w:style w:type="character" w:styleId="Intensievebenadrukking">
    <w:name w:val="Intense Emphasis"/>
    <w:uiPriority w:val="21"/>
    <w:qFormat/>
    <w:rsid w:val="00CB0B5F"/>
    <w:rPr>
      <w:b/>
      <w:bCs/>
      <w:i/>
      <w:iCs/>
    </w:rPr>
  </w:style>
  <w:style w:type="character" w:styleId="Subtieleverwijzing">
    <w:name w:val="Subtle Reference"/>
    <w:uiPriority w:val="31"/>
    <w:qFormat/>
    <w:rsid w:val="00CB0B5F"/>
    <w:rPr>
      <w:smallCaps/>
    </w:rPr>
  </w:style>
  <w:style w:type="character" w:styleId="Intensieveverwijzing">
    <w:name w:val="Intense Reference"/>
    <w:uiPriority w:val="32"/>
    <w:qFormat/>
    <w:rsid w:val="00CB0B5F"/>
    <w:rPr>
      <w:b/>
      <w:bCs/>
      <w:smallCaps/>
    </w:rPr>
  </w:style>
  <w:style w:type="character" w:styleId="Titelvanboek">
    <w:name w:val="Book Title"/>
    <w:uiPriority w:val="33"/>
    <w:qFormat/>
    <w:rsid w:val="00CB0B5F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B0B5F"/>
    <w:pPr>
      <w:outlineLvl w:val="9"/>
    </w:pPr>
    <w:rPr>
      <w:lang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177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8459C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B04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ardalinea-lettertype"/>
    <w:uiPriority w:val="99"/>
    <w:rsid w:val="00AC5EDF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764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B0B5F"/>
  </w:style>
  <w:style w:type="paragraph" w:styleId="Kop1">
    <w:name w:val="heading 1"/>
    <w:basedOn w:val="Standaard"/>
    <w:next w:val="Standaard"/>
    <w:link w:val="Kop1Char"/>
    <w:uiPriority w:val="9"/>
    <w:qFormat/>
    <w:rsid w:val="00CB0B5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B0B5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B0B5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B0B5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B0B5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B0B5F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B0B5F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B0B5F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B0B5F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CB0B5F"/>
    <w:rPr>
      <w:smallCaps/>
      <w:spacing w:val="5"/>
      <w:sz w:val="36"/>
      <w:szCs w:val="36"/>
    </w:rPr>
  </w:style>
  <w:style w:type="character" w:customStyle="1" w:styleId="Kop2Char">
    <w:name w:val="Kop 2 Char"/>
    <w:link w:val="Kop2"/>
    <w:uiPriority w:val="9"/>
    <w:rsid w:val="00CB0B5F"/>
    <w:rPr>
      <w:smallCaps/>
      <w:sz w:val="28"/>
      <w:szCs w:val="28"/>
    </w:rPr>
  </w:style>
  <w:style w:type="character" w:customStyle="1" w:styleId="Kop3Char">
    <w:name w:val="Kop 3 Char"/>
    <w:link w:val="Kop3"/>
    <w:uiPriority w:val="9"/>
    <w:rsid w:val="00CB0B5F"/>
    <w:rPr>
      <w:i/>
      <w:iCs/>
      <w:smallCaps/>
      <w:spacing w:val="5"/>
      <w:sz w:val="26"/>
      <w:szCs w:val="26"/>
    </w:rPr>
  </w:style>
  <w:style w:type="character" w:customStyle="1" w:styleId="Kop4Char">
    <w:name w:val="Kop 4 Char"/>
    <w:link w:val="Kop4"/>
    <w:uiPriority w:val="9"/>
    <w:rsid w:val="00CB0B5F"/>
    <w:rPr>
      <w:b/>
      <w:bCs/>
      <w:spacing w:val="5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F91A8A"/>
    <w:pPr>
      <w:tabs>
        <w:tab w:val="right" w:pos="9072"/>
      </w:tabs>
    </w:pPr>
    <w:rPr>
      <w:i/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F91A8A"/>
    <w:rPr>
      <w:i/>
      <w:sz w:val="16"/>
    </w:rPr>
  </w:style>
  <w:style w:type="paragraph" w:styleId="Voettekst">
    <w:name w:val="footer"/>
    <w:basedOn w:val="Standaard"/>
    <w:link w:val="VoettekstChar"/>
    <w:uiPriority w:val="99"/>
    <w:unhideWhenUsed/>
    <w:rsid w:val="00F91A8A"/>
    <w:pPr>
      <w:tabs>
        <w:tab w:val="right" w:pos="9072"/>
      </w:tabs>
    </w:pPr>
    <w:rPr>
      <w:i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F91A8A"/>
    <w:rPr>
      <w:i/>
      <w:sz w:val="16"/>
    </w:rPr>
  </w:style>
  <w:style w:type="character" w:customStyle="1" w:styleId="Kop5Char">
    <w:name w:val="Kop 5 Char"/>
    <w:link w:val="Kop5"/>
    <w:uiPriority w:val="9"/>
    <w:semiHidden/>
    <w:rsid w:val="00CB0B5F"/>
    <w:rPr>
      <w:i/>
      <w:iCs/>
      <w:sz w:val="24"/>
      <w:szCs w:val="24"/>
    </w:rPr>
  </w:style>
  <w:style w:type="character" w:customStyle="1" w:styleId="Kop6Char">
    <w:name w:val="Kop 6 Char"/>
    <w:link w:val="Kop6"/>
    <w:uiPriority w:val="9"/>
    <w:semiHidden/>
    <w:rsid w:val="00CB0B5F"/>
    <w:rPr>
      <w:b/>
      <w:bCs/>
      <w:color w:val="595959"/>
      <w:spacing w:val="5"/>
      <w:shd w:val="clear" w:color="auto" w:fill="FFFFFF"/>
    </w:rPr>
  </w:style>
  <w:style w:type="character" w:customStyle="1" w:styleId="Kop7Char">
    <w:name w:val="Kop 7 Char"/>
    <w:link w:val="Kop7"/>
    <w:uiPriority w:val="9"/>
    <w:semiHidden/>
    <w:rsid w:val="00CB0B5F"/>
    <w:rPr>
      <w:b/>
      <w:bCs/>
      <w:i/>
      <w:iCs/>
      <w:color w:val="5A5A5A"/>
      <w:sz w:val="20"/>
      <w:szCs w:val="20"/>
    </w:rPr>
  </w:style>
  <w:style w:type="character" w:customStyle="1" w:styleId="Kop8Char">
    <w:name w:val="Kop 8 Char"/>
    <w:link w:val="Kop8"/>
    <w:uiPriority w:val="9"/>
    <w:semiHidden/>
    <w:rsid w:val="00CB0B5F"/>
    <w:rPr>
      <w:b/>
      <w:bCs/>
      <w:color w:val="7F7F7F"/>
      <w:sz w:val="20"/>
      <w:szCs w:val="20"/>
    </w:rPr>
  </w:style>
  <w:style w:type="character" w:customStyle="1" w:styleId="Kop9Char">
    <w:name w:val="Kop 9 Char"/>
    <w:link w:val="Kop9"/>
    <w:uiPriority w:val="9"/>
    <w:semiHidden/>
    <w:rsid w:val="00CB0B5F"/>
    <w:rPr>
      <w:b/>
      <w:bCs/>
      <w:i/>
      <w:iCs/>
      <w:color w:val="7F7F7F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CB0B5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Char">
    <w:name w:val="Titel Char"/>
    <w:link w:val="Titel"/>
    <w:uiPriority w:val="10"/>
    <w:rsid w:val="00CB0B5F"/>
    <w:rPr>
      <w:smallCaps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B0B5F"/>
    <w:rPr>
      <w:i/>
      <w:iCs/>
      <w:smallCaps/>
      <w:spacing w:val="10"/>
      <w:sz w:val="28"/>
      <w:szCs w:val="28"/>
    </w:rPr>
  </w:style>
  <w:style w:type="character" w:customStyle="1" w:styleId="OndertitelChar">
    <w:name w:val="Ondertitel Char"/>
    <w:link w:val="Ondertitel"/>
    <w:uiPriority w:val="11"/>
    <w:rsid w:val="00CB0B5F"/>
    <w:rPr>
      <w:i/>
      <w:iCs/>
      <w:smallCaps/>
      <w:spacing w:val="10"/>
      <w:sz w:val="28"/>
      <w:szCs w:val="28"/>
    </w:rPr>
  </w:style>
  <w:style w:type="character" w:styleId="Zwaar">
    <w:name w:val="Strong"/>
    <w:uiPriority w:val="22"/>
    <w:qFormat/>
    <w:rsid w:val="00CB0B5F"/>
    <w:rPr>
      <w:b/>
      <w:bCs/>
    </w:rPr>
  </w:style>
  <w:style w:type="character" w:styleId="Nadruk">
    <w:name w:val="Emphasis"/>
    <w:uiPriority w:val="20"/>
    <w:qFormat/>
    <w:rsid w:val="00CB0B5F"/>
    <w:rPr>
      <w:b/>
      <w:bCs/>
      <w:i/>
      <w:iCs/>
      <w:spacing w:val="10"/>
    </w:rPr>
  </w:style>
  <w:style w:type="paragraph" w:styleId="Geenafstand">
    <w:name w:val="No Spacing"/>
    <w:basedOn w:val="Standaard"/>
    <w:qFormat/>
    <w:rsid w:val="00CB0B5F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CB0B5F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CB0B5F"/>
    <w:rPr>
      <w:i/>
      <w:iCs/>
    </w:rPr>
  </w:style>
  <w:style w:type="character" w:customStyle="1" w:styleId="CitaatChar">
    <w:name w:val="Citaat Char"/>
    <w:link w:val="Citaat"/>
    <w:uiPriority w:val="29"/>
    <w:rsid w:val="00CB0B5F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B0B5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DuidelijkcitaatChar">
    <w:name w:val="Duidelijk citaat Char"/>
    <w:link w:val="Duidelijkcitaat"/>
    <w:uiPriority w:val="30"/>
    <w:rsid w:val="00CB0B5F"/>
    <w:rPr>
      <w:i/>
      <w:iCs/>
    </w:rPr>
  </w:style>
  <w:style w:type="character" w:styleId="Subtielebenadrukking">
    <w:name w:val="Subtle Emphasis"/>
    <w:uiPriority w:val="19"/>
    <w:qFormat/>
    <w:rsid w:val="00CB0B5F"/>
    <w:rPr>
      <w:i/>
      <w:iCs/>
    </w:rPr>
  </w:style>
  <w:style w:type="character" w:styleId="Intensievebenadrukking">
    <w:name w:val="Intense Emphasis"/>
    <w:uiPriority w:val="21"/>
    <w:qFormat/>
    <w:rsid w:val="00CB0B5F"/>
    <w:rPr>
      <w:b/>
      <w:bCs/>
      <w:i/>
      <w:iCs/>
    </w:rPr>
  </w:style>
  <w:style w:type="character" w:styleId="Subtieleverwijzing">
    <w:name w:val="Subtle Reference"/>
    <w:uiPriority w:val="31"/>
    <w:qFormat/>
    <w:rsid w:val="00CB0B5F"/>
    <w:rPr>
      <w:smallCaps/>
    </w:rPr>
  </w:style>
  <w:style w:type="character" w:styleId="Intensieveverwijzing">
    <w:name w:val="Intense Reference"/>
    <w:uiPriority w:val="32"/>
    <w:qFormat/>
    <w:rsid w:val="00CB0B5F"/>
    <w:rPr>
      <w:b/>
      <w:bCs/>
      <w:smallCaps/>
    </w:rPr>
  </w:style>
  <w:style w:type="character" w:styleId="Titelvanboek">
    <w:name w:val="Book Title"/>
    <w:uiPriority w:val="33"/>
    <w:qFormat/>
    <w:rsid w:val="00CB0B5F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B0B5F"/>
    <w:pPr>
      <w:outlineLvl w:val="9"/>
    </w:pPr>
    <w:rPr>
      <w:lang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177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8459C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B04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ardalinea-lettertype"/>
    <w:uiPriority w:val="99"/>
    <w:rsid w:val="00AC5EDF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764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6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kd.nl/onderwijs/protocollen-onderwijs-en-zorg-dyslexie/richtlijnen-en%20handreikinge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F606DA8C</Template>
  <TotalTime>1</TotalTime>
  <Pages>5</Pages>
  <Words>881</Words>
  <Characters>4851</Characters>
  <Application>Microsoft Office Word</Application>
  <DocSecurity>4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Tilburg</Company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Verhoeven, Tanja</dc:creator>
  <cp:lastModifiedBy>Tenneij, Erik</cp:lastModifiedBy>
  <cp:revision>2</cp:revision>
  <cp:lastPrinted>2017-09-20T11:01:00Z</cp:lastPrinted>
  <dcterms:created xsi:type="dcterms:W3CDTF">2019-04-10T09:22:00Z</dcterms:created>
  <dcterms:modified xsi:type="dcterms:W3CDTF">2019-04-10T09:22:00Z</dcterms:modified>
</cp:coreProperties>
</file>