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79C4" w14:textId="51808DB9" w:rsidR="00BE3C50" w:rsidRPr="006D3526" w:rsidRDefault="00BE3C50" w:rsidP="00BE3C50">
      <w:bookmarkStart w:id="0" w:name="_GoBack"/>
      <w:bookmarkEnd w:id="0"/>
      <w:r w:rsidRPr="006D3526">
        <w:rPr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0E27E370" wp14:editId="2B4CE6F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4400" cy="10717200"/>
            <wp:effectExtent l="0" t="0" r="0" b="190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sis_powerpoint_Wmo Voor elkaar_voorzij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00" cy="10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540">
        <w:t xml:space="preserve"> </w:t>
      </w:r>
    </w:p>
    <w:p w14:paraId="09CD3CA8" w14:textId="77777777" w:rsidR="00BE3C50" w:rsidRPr="006D3526" w:rsidRDefault="00BE3C50" w:rsidP="00BE3C50"/>
    <w:p w14:paraId="219CB474" w14:textId="77777777" w:rsidR="00BE3C50" w:rsidRPr="006D3526" w:rsidRDefault="00BE3C50" w:rsidP="00BE3C50"/>
    <w:p w14:paraId="13C37B31" w14:textId="77777777" w:rsidR="00BE3C50" w:rsidRPr="006D3526" w:rsidRDefault="00BE3C50" w:rsidP="00BE3C50"/>
    <w:p w14:paraId="4D59D15B" w14:textId="77777777" w:rsidR="00BE3C50" w:rsidRPr="006D3526" w:rsidRDefault="00BE3C50" w:rsidP="00BE3C50"/>
    <w:p w14:paraId="09C15FA3" w14:textId="77777777" w:rsidR="00BE3C50" w:rsidRPr="006D3526" w:rsidRDefault="00BE3C50" w:rsidP="00BE3C50"/>
    <w:p w14:paraId="5A7E9FF1" w14:textId="77777777" w:rsidR="00BE3C50" w:rsidRPr="006D3526" w:rsidRDefault="00BE3C50" w:rsidP="00BE3C50"/>
    <w:p w14:paraId="46CAD570" w14:textId="77777777" w:rsidR="00BE3C50" w:rsidRPr="006D3526" w:rsidRDefault="00BE3C50" w:rsidP="00BE3C50"/>
    <w:p w14:paraId="6E6B1150" w14:textId="77777777" w:rsidR="00BE3C50" w:rsidRPr="006D3526" w:rsidRDefault="00BE3C50" w:rsidP="00BE3C50"/>
    <w:p w14:paraId="1C840BEC" w14:textId="77777777" w:rsidR="00BE3C50" w:rsidRPr="006D3526" w:rsidRDefault="00BE3C50" w:rsidP="00BE3C50"/>
    <w:p w14:paraId="10CA18E8" w14:textId="77777777" w:rsidR="00BE3C50" w:rsidRPr="006D3526" w:rsidRDefault="00BE3C50" w:rsidP="00BE3C50"/>
    <w:p w14:paraId="342A2A4A" w14:textId="77777777" w:rsidR="00BE3C50" w:rsidRPr="006D3526" w:rsidRDefault="00BE3C50" w:rsidP="00BE3C50"/>
    <w:p w14:paraId="50A52097" w14:textId="77777777" w:rsidR="00BE3C50" w:rsidRPr="006D3526" w:rsidRDefault="00BE3C50" w:rsidP="00BE3C50"/>
    <w:p w14:paraId="69E0142C" w14:textId="77777777" w:rsidR="00BE3C50" w:rsidRPr="006D3526" w:rsidRDefault="00BE3C50" w:rsidP="00BE3C50"/>
    <w:p w14:paraId="5472DB96" w14:textId="77777777" w:rsidR="00BE3C50" w:rsidRPr="006D3526" w:rsidRDefault="00BE3C50" w:rsidP="00BE3C50">
      <w:pPr>
        <w:pStyle w:val="Basisalinea"/>
        <w:rPr>
          <w:rFonts w:asciiTheme="minorHAnsi" w:hAnsiTheme="minorHAnsi" w:cs="Aldo"/>
          <w:b/>
          <w:bCs/>
          <w:color w:val="3D8CCA"/>
          <w:sz w:val="30"/>
          <w:szCs w:val="30"/>
          <w14:textOutline w14:w="9525" w14:cap="flat" w14:cmpd="sng" w14:algn="ctr">
            <w14:noFill/>
            <w14:prstDash w14:val="solid"/>
            <w14:round/>
          </w14:textOutline>
        </w:rPr>
      </w:pPr>
      <w:r w:rsidRPr="006D3526">
        <w:rPr>
          <w:rFonts w:asciiTheme="minorHAnsi" w:hAnsiTheme="minorHAnsi" w:cs="Aldo"/>
          <w:b/>
          <w:bCs/>
          <w:color w:val="3D8CCA"/>
          <w:sz w:val="30"/>
          <w:szCs w:val="30"/>
          <w14:textOutline w14:w="9525" w14:cap="flat" w14:cmpd="sng" w14:algn="ctr">
            <w14:noFill/>
            <w14:prstDash w14:val="solid"/>
            <w14:round/>
          </w14:textOutline>
        </w:rPr>
        <w:br/>
      </w:r>
    </w:p>
    <w:p w14:paraId="362F8F70" w14:textId="77777777" w:rsidR="00BE3C50" w:rsidRPr="006D3526" w:rsidRDefault="00BE3C50" w:rsidP="00BE3C50">
      <w:pPr>
        <w:pStyle w:val="Wmokopvoorzijde"/>
        <w:rPr>
          <w:rFonts w:asciiTheme="minorHAnsi" w:hAnsiTheme="minorHAnsi"/>
        </w:rPr>
      </w:pPr>
      <w:r w:rsidRPr="006D3526">
        <w:rPr>
          <w:rFonts w:asciiTheme="minorHAnsi" w:hAnsiTheme="minorHAnsi"/>
        </w:rPr>
        <w:t xml:space="preserve">Evaluatieverslag </w:t>
      </w:r>
      <w:r w:rsidRPr="006D3526">
        <w:rPr>
          <w:rFonts w:asciiTheme="minorHAnsi" w:hAnsiTheme="minorHAnsi"/>
        </w:rPr>
        <w:br/>
        <w:t>Wmo begeleiding</w:t>
      </w:r>
    </w:p>
    <w:p w14:paraId="599E86EA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70"/>
          <w:szCs w:val="70"/>
          <w14:textOutline w14:w="9525" w14:cap="flat" w14:cmpd="sng" w14:algn="ctr">
            <w14:noFill/>
            <w14:prstDash w14:val="solid"/>
            <w14:round/>
          </w14:textOutline>
        </w:rPr>
      </w:pPr>
    </w:p>
    <w:p w14:paraId="31AAA6EF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70"/>
          <w:szCs w:val="70"/>
          <w14:textOutline w14:w="9525" w14:cap="flat" w14:cmpd="sng" w14:algn="ctr">
            <w14:noFill/>
            <w14:prstDash w14:val="solid"/>
            <w14:round/>
          </w14:textOutline>
        </w:rPr>
      </w:pPr>
    </w:p>
    <w:p w14:paraId="7AD2F630" w14:textId="77777777" w:rsidR="00BE3C50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0A3B87B3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28D1A609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0DDB701A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36685E34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5CF2B2AD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65BD831E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325C01CC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0EBDB82B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1F4F00EC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34E31329" w14:textId="77777777" w:rsidR="00BE3C50" w:rsidRPr="006D3526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p w14:paraId="0662D2EE" w14:textId="77777777" w:rsidR="00BE3C50" w:rsidRDefault="00BE3C50">
      <w:pPr>
        <w:spacing w:after="200" w:line="276" w:lineRule="auto"/>
        <w:rPr>
          <w:rFonts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br w:type="page"/>
      </w:r>
    </w:p>
    <w:p w14:paraId="1842AF6F" w14:textId="77777777" w:rsidR="00BE3C50" w:rsidRDefault="00BE3C50" w:rsidP="00BE3C50">
      <w:pPr>
        <w:pStyle w:val="Basisalinea"/>
        <w:numPr>
          <w:ilvl w:val="0"/>
          <w:numId w:val="3"/>
        </w:numPr>
        <w:spacing w:line="240" w:lineRule="auto"/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5B3202"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lastRenderedPageBreak/>
        <w:t>Uitleg evaluatieverslag</w:t>
      </w:r>
    </w:p>
    <w:p w14:paraId="5150E6ED" w14:textId="77777777" w:rsidR="00BE3C50" w:rsidRPr="005B3202" w:rsidRDefault="00BE3C50" w:rsidP="00BE3C50">
      <w:pPr>
        <w:pStyle w:val="Basisalinea"/>
        <w:spacing w:line="240" w:lineRule="auto"/>
        <w:ind w:left="720"/>
        <w:rPr>
          <w:rFonts w:asciiTheme="minorHAnsi" w:hAnsiTheme="minorHAnsi" w:cs="Aldo"/>
          <w:b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27B7F561" w14:textId="7ADEC45F" w:rsidR="00BE3C50" w:rsidRDefault="00BE3C50" w:rsidP="006533B8">
      <w:pPr>
        <w:pStyle w:val="Basisalinea"/>
        <w:spacing w:line="240" w:lineRule="auto"/>
        <w:jc w:val="both"/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  <w:bookmarkStart w:id="1" w:name="_Hlk59457655"/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Het evaluatieverslag is bedoeld om de ondersteuning die heeft plaatsgevonden te evalueren. 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Het is de bedoeling dat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u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de zorg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aanbieder en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de 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toegang zicht krijgen o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f de resultaten</w:t>
      </w:r>
      <w:r w:rsidRPr="001D1C6D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wel of niet behaald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zijn en of de gemaakt</w:t>
      </w:r>
      <w:r w:rsidR="00E17BAB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e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afspraken zijn nagekomen. Het evaluatieverslag wordt ingevuld </w:t>
      </w:r>
      <w:r w:rsidR="00E17BAB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bij beëindiging</w:t>
      </w:r>
      <w:r w:rsidR="0021002F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van de ondersteuning</w:t>
      </w:r>
      <w:r w:rsidR="00E17BAB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of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als de beschikking bijna afloopt. </w:t>
      </w:r>
      <w:r w:rsidRPr="00E17BAB">
        <w:rPr>
          <w:rFonts w:asciiTheme="minorHAnsi" w:hAnsiTheme="minorHAnsi" w:cs="Aldo"/>
          <w:b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Een verlenging of vervolgvraag dient 8 weken vóór het aflopen van de </w:t>
      </w:r>
      <w:r w:rsidR="002937AD" w:rsidRPr="00E17BAB">
        <w:rPr>
          <w:rFonts w:asciiTheme="minorHAnsi" w:hAnsiTheme="minorHAnsi" w:cs="Aldo"/>
          <w:b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beschikking</w:t>
      </w:r>
      <w:r w:rsidR="00EF16FC" w:rsidRPr="00E17BAB">
        <w:rPr>
          <w:rFonts w:asciiTheme="minorHAnsi" w:hAnsiTheme="minorHAnsi" w:cs="Aldo"/>
          <w:b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E17BAB">
        <w:rPr>
          <w:rFonts w:asciiTheme="minorHAnsi" w:hAnsiTheme="minorHAnsi" w:cs="Aldo"/>
          <w:b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te worden aangevraagd en wordt in behandeling genomen als het evaluatieformulier volledig ingevuld en onderbouwd is aangeleverd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. </w:t>
      </w:r>
      <w:bookmarkEnd w:id="1"/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Mocht de medewerker van de </w:t>
      </w:r>
      <w:r w:rsidR="006533B8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t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oegang aanvullende vragen hebben, dan kan daarover contact worden opgenomen met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u en/of 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de 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zorg</w:t>
      </w:r>
      <w:r w:rsidRPr="00BE3C50"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>aanbieder.</w:t>
      </w:r>
      <w:r>
        <w:rPr>
          <w:rFonts w:asciiTheme="minorHAnsi" w:hAnsiTheme="minorHAnsi" w:cs="Aldo"/>
          <w:bCs/>
          <w:color w:val="172A75"/>
          <w:sz w:val="22"/>
          <w:szCs w:val="22"/>
          <w14:textOutline w14:w="9525" w14:cap="flat" w14:cmpd="sng" w14:algn="ctr">
            <w14:noFill/>
            <w14:prstDash w14:val="solid"/>
            <w14:round/>
          </w14:textOutline>
        </w:rPr>
        <w:t xml:space="preserve"> Dit verslag wordt dan gebruikt bij de nieuwe aanvraag. </w:t>
      </w:r>
    </w:p>
    <w:p w14:paraId="574D5790" w14:textId="77777777" w:rsidR="00BE3C50" w:rsidRPr="00BE3C50" w:rsidRDefault="00BE3C50" w:rsidP="00BE3C50">
      <w:pPr>
        <w:pStyle w:val="Basisalinea"/>
        <w:spacing w:line="240" w:lineRule="auto"/>
        <w:rPr>
          <w:rFonts w:asciiTheme="minorHAnsi" w:hAnsiTheme="minorHAnsi" w:cs="Aldo"/>
          <w:bCs/>
          <w:color w:val="172A7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4D251A89" w14:textId="77777777" w:rsidR="00BE3C50" w:rsidRDefault="00BE3C50" w:rsidP="00BE3C50">
      <w:pPr>
        <w:pStyle w:val="Basisalinea"/>
        <w:numPr>
          <w:ilvl w:val="0"/>
          <w:numId w:val="3"/>
        </w:numPr>
        <w:spacing w:line="240" w:lineRule="auto"/>
        <w:rPr>
          <w:rFonts w:asciiTheme="minorHAnsi" w:hAnsiTheme="minorHAnsi" w:cs="Aldo"/>
          <w:b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  <w:proofErr w:type="spellStart"/>
      <w:r w:rsidRPr="00676DA1">
        <w:rPr>
          <w:rFonts w:asciiTheme="minorHAnsi" w:hAnsiTheme="minorHAnsi" w:cs="Aldo"/>
          <w:b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  <w:t>Gegevens</w:t>
      </w:r>
      <w:proofErr w:type="spellEnd"/>
    </w:p>
    <w:p w14:paraId="2377D0D7" w14:textId="77777777" w:rsidR="003216A7" w:rsidRPr="001D1C6D" w:rsidRDefault="003216A7" w:rsidP="003216A7">
      <w:pPr>
        <w:pStyle w:val="Basisalinea"/>
        <w:spacing w:line="240" w:lineRule="auto"/>
        <w:ind w:left="360"/>
        <w:rPr>
          <w:rFonts w:asciiTheme="minorHAnsi" w:hAnsiTheme="minorHAnsi" w:cs="Aldo"/>
          <w:b/>
          <w:bCs/>
          <w:color w:val="172A75"/>
          <w:sz w:val="28"/>
          <w:szCs w:val="28"/>
          <w:lang w:val="en-US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E3C50" w:rsidRPr="006D3526" w14:paraId="6462A625" w14:textId="77777777" w:rsidTr="00BE2FE2">
        <w:trPr>
          <w:trHeight w:val="338"/>
        </w:trPr>
        <w:tc>
          <w:tcPr>
            <w:tcW w:w="9322" w:type="dxa"/>
            <w:gridSpan w:val="2"/>
            <w:shd w:val="clear" w:color="auto" w:fill="172A75"/>
          </w:tcPr>
          <w:p w14:paraId="46937E21" w14:textId="77777777" w:rsidR="00BE3C50" w:rsidRPr="001D1C6D" w:rsidRDefault="00BE3C50" w:rsidP="00BE2FE2">
            <w:pPr>
              <w:rPr>
                <w:rFonts w:cs="Calibri Light"/>
                <w:b/>
                <w:color w:val="FFFFFF" w:themeColor="background1"/>
              </w:rPr>
            </w:pPr>
            <w:r w:rsidRPr="001D1C6D">
              <w:rPr>
                <w:rFonts w:cs="Calibri Light"/>
                <w:b/>
                <w:color w:val="FFFFFF" w:themeColor="background1"/>
              </w:rPr>
              <w:t xml:space="preserve">Gegevens cliënt </w:t>
            </w:r>
          </w:p>
          <w:p w14:paraId="235A9068" w14:textId="77777777" w:rsidR="00BE3C50" w:rsidRPr="001D1C6D" w:rsidRDefault="00BE3C50" w:rsidP="00BE2FE2">
            <w:pPr>
              <w:rPr>
                <w:rFonts w:cs="Calibri Light"/>
                <w:b/>
                <w:color w:val="FFFFFF" w:themeColor="background1"/>
              </w:rPr>
            </w:pPr>
          </w:p>
        </w:tc>
      </w:tr>
      <w:tr w:rsidR="00BE3C50" w:rsidRPr="00C26723" w14:paraId="7481ACC3" w14:textId="77777777" w:rsidTr="00BE2FE2">
        <w:trPr>
          <w:trHeight w:val="454"/>
        </w:trPr>
        <w:tc>
          <w:tcPr>
            <w:tcW w:w="2660" w:type="dxa"/>
          </w:tcPr>
          <w:p w14:paraId="378CB468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Achternaam </w:t>
            </w:r>
          </w:p>
        </w:tc>
        <w:tc>
          <w:tcPr>
            <w:tcW w:w="6662" w:type="dxa"/>
          </w:tcPr>
          <w:p w14:paraId="2BF1C0E4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7F379A20" w14:textId="77777777" w:rsidTr="00BE2FE2">
        <w:trPr>
          <w:trHeight w:val="454"/>
        </w:trPr>
        <w:tc>
          <w:tcPr>
            <w:tcW w:w="2660" w:type="dxa"/>
          </w:tcPr>
          <w:p w14:paraId="2DCDAF0D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Voornaam </w:t>
            </w:r>
          </w:p>
        </w:tc>
        <w:tc>
          <w:tcPr>
            <w:tcW w:w="6662" w:type="dxa"/>
          </w:tcPr>
          <w:p w14:paraId="46C14317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14E972EA" w14:textId="77777777" w:rsidTr="00BE2FE2">
        <w:trPr>
          <w:trHeight w:val="454"/>
        </w:trPr>
        <w:tc>
          <w:tcPr>
            <w:tcW w:w="2660" w:type="dxa"/>
          </w:tcPr>
          <w:p w14:paraId="1320B67D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Geboortedatum </w:t>
            </w:r>
          </w:p>
        </w:tc>
        <w:tc>
          <w:tcPr>
            <w:tcW w:w="6662" w:type="dxa"/>
          </w:tcPr>
          <w:p w14:paraId="69058C6F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47A69CCF" w14:textId="77777777" w:rsidTr="00BE2FE2">
        <w:trPr>
          <w:trHeight w:val="454"/>
        </w:trPr>
        <w:tc>
          <w:tcPr>
            <w:tcW w:w="2660" w:type="dxa"/>
          </w:tcPr>
          <w:p w14:paraId="5AEA46C2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Adres</w:t>
            </w:r>
          </w:p>
        </w:tc>
        <w:tc>
          <w:tcPr>
            <w:tcW w:w="6662" w:type="dxa"/>
          </w:tcPr>
          <w:p w14:paraId="68A972D1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3800BB7D" w14:textId="77777777" w:rsidTr="00BE2FE2">
        <w:trPr>
          <w:trHeight w:val="454"/>
        </w:trPr>
        <w:tc>
          <w:tcPr>
            <w:tcW w:w="2660" w:type="dxa"/>
          </w:tcPr>
          <w:p w14:paraId="5DDA85B8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Telefoonnummer </w:t>
            </w:r>
          </w:p>
        </w:tc>
        <w:tc>
          <w:tcPr>
            <w:tcW w:w="6662" w:type="dxa"/>
          </w:tcPr>
          <w:p w14:paraId="2348B97D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353976E8" w14:textId="77777777" w:rsidTr="00BE2FE2">
        <w:trPr>
          <w:trHeight w:val="454"/>
        </w:trPr>
        <w:tc>
          <w:tcPr>
            <w:tcW w:w="2660" w:type="dxa"/>
          </w:tcPr>
          <w:p w14:paraId="0F258467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Mailadres</w:t>
            </w:r>
          </w:p>
        </w:tc>
        <w:tc>
          <w:tcPr>
            <w:tcW w:w="6662" w:type="dxa"/>
          </w:tcPr>
          <w:p w14:paraId="2D551CAA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2482EA25" w14:textId="77777777" w:rsidTr="00BE2FE2">
        <w:trPr>
          <w:trHeight w:val="454"/>
        </w:trPr>
        <w:tc>
          <w:tcPr>
            <w:tcW w:w="2660" w:type="dxa"/>
          </w:tcPr>
          <w:p w14:paraId="78937141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Contactpersoon cliënt indien van toepassing</w:t>
            </w:r>
          </w:p>
        </w:tc>
        <w:tc>
          <w:tcPr>
            <w:tcW w:w="6662" w:type="dxa"/>
          </w:tcPr>
          <w:p w14:paraId="4B6CB5AF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0A7F0C7A" w14:textId="77777777" w:rsidTr="00BE2FE2">
        <w:trPr>
          <w:trHeight w:val="454"/>
        </w:trPr>
        <w:tc>
          <w:tcPr>
            <w:tcW w:w="2660" w:type="dxa"/>
          </w:tcPr>
          <w:p w14:paraId="4D5D52AD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Contactgegevens van deze contactpersoon</w:t>
            </w:r>
          </w:p>
        </w:tc>
        <w:tc>
          <w:tcPr>
            <w:tcW w:w="6662" w:type="dxa"/>
          </w:tcPr>
          <w:p w14:paraId="10398A65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49C39364" w14:textId="77777777" w:rsidTr="00BE2FE2">
        <w:trPr>
          <w:trHeight w:val="305"/>
        </w:trPr>
        <w:tc>
          <w:tcPr>
            <w:tcW w:w="9322" w:type="dxa"/>
            <w:gridSpan w:val="2"/>
            <w:shd w:val="clear" w:color="auto" w:fill="172A75"/>
          </w:tcPr>
          <w:p w14:paraId="470E583F" w14:textId="77777777" w:rsidR="00BE3C50" w:rsidRPr="00C26723" w:rsidRDefault="00BE3C50" w:rsidP="00BE2FE2">
            <w:pPr>
              <w:rPr>
                <w:rFonts w:cstheme="minorHAnsi"/>
                <w:b/>
                <w:sz w:val="22"/>
                <w:szCs w:val="22"/>
              </w:rPr>
            </w:pPr>
            <w:r w:rsidRPr="00C26723">
              <w:rPr>
                <w:rFonts w:cstheme="minorHAnsi"/>
                <w:b/>
                <w:sz w:val="22"/>
                <w:szCs w:val="22"/>
              </w:rPr>
              <w:t>Gegevens aanbieder</w:t>
            </w:r>
          </w:p>
          <w:p w14:paraId="0C5C3E02" w14:textId="77777777" w:rsidR="00BE3C50" w:rsidRPr="00C26723" w:rsidRDefault="00BE3C50" w:rsidP="00BE2FE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E3C50" w:rsidRPr="00C26723" w14:paraId="592A9E60" w14:textId="77777777" w:rsidTr="00BE2FE2">
        <w:trPr>
          <w:trHeight w:val="454"/>
        </w:trPr>
        <w:tc>
          <w:tcPr>
            <w:tcW w:w="2660" w:type="dxa"/>
          </w:tcPr>
          <w:p w14:paraId="6EFA33CC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Organisatie</w:t>
            </w:r>
          </w:p>
        </w:tc>
        <w:tc>
          <w:tcPr>
            <w:tcW w:w="6662" w:type="dxa"/>
          </w:tcPr>
          <w:p w14:paraId="0FA21C76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0789CEB7" w14:textId="77777777" w:rsidTr="00BE2FE2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14:paraId="530ABBF7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Naam contactpersoon voor evaluatieverslag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DD9CC91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6BB30FE4" w14:textId="77777777" w:rsidTr="00BE2FE2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</w:tcPr>
          <w:p w14:paraId="4CCBF582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Telefoonnummer en mailadres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7964A74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6DF4C31F" w14:textId="77777777" w:rsidTr="00BE2FE2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5902B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8A2A7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56A82B1C" w14:textId="77777777" w:rsidTr="00BE2FE2">
        <w:trPr>
          <w:trHeight w:val="287"/>
        </w:trPr>
        <w:tc>
          <w:tcPr>
            <w:tcW w:w="9322" w:type="dxa"/>
            <w:gridSpan w:val="2"/>
            <w:tcBorders>
              <w:top w:val="nil"/>
            </w:tcBorders>
            <w:shd w:val="clear" w:color="auto" w:fill="172A75"/>
          </w:tcPr>
          <w:p w14:paraId="61EE702D" w14:textId="77777777" w:rsidR="00BE3C50" w:rsidRPr="00C26723" w:rsidRDefault="00BE3C50" w:rsidP="00BE2FE2">
            <w:pPr>
              <w:rPr>
                <w:rFonts w:cstheme="minorHAnsi"/>
                <w:b/>
                <w:sz w:val="22"/>
                <w:szCs w:val="22"/>
              </w:rPr>
            </w:pPr>
            <w:r w:rsidRPr="00C26723">
              <w:rPr>
                <w:rFonts w:cstheme="minorHAnsi"/>
                <w:b/>
                <w:sz w:val="22"/>
                <w:szCs w:val="22"/>
              </w:rPr>
              <w:t>Gegevens evaluatie  huidige beschikking</w:t>
            </w:r>
          </w:p>
          <w:p w14:paraId="13524831" w14:textId="77777777" w:rsidR="00BE3C50" w:rsidRPr="00C26723" w:rsidRDefault="00BE3C50" w:rsidP="00BE2FE2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E3C50" w:rsidRPr="00C26723" w14:paraId="1F8C8DE3" w14:textId="77777777" w:rsidTr="00BE2FE2">
        <w:trPr>
          <w:trHeight w:val="454"/>
        </w:trPr>
        <w:tc>
          <w:tcPr>
            <w:tcW w:w="2660" w:type="dxa"/>
          </w:tcPr>
          <w:p w14:paraId="0C8AAA91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 invullen evaluatieverslag</w:t>
            </w:r>
          </w:p>
        </w:tc>
        <w:tc>
          <w:tcPr>
            <w:tcW w:w="6662" w:type="dxa"/>
          </w:tcPr>
          <w:p w14:paraId="3EBE248A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E3C50" w:rsidRPr="00C26723" w14:paraId="1BF6E96C" w14:textId="77777777" w:rsidTr="00BE2FE2">
        <w:trPr>
          <w:trHeight w:val="454"/>
        </w:trPr>
        <w:tc>
          <w:tcPr>
            <w:tcW w:w="2660" w:type="dxa"/>
          </w:tcPr>
          <w:p w14:paraId="6E2C0971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Start en einddatum beschikking</w:t>
            </w:r>
          </w:p>
        </w:tc>
        <w:tc>
          <w:tcPr>
            <w:tcW w:w="6662" w:type="dxa"/>
          </w:tcPr>
          <w:p w14:paraId="2A7314EF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van        </w:t>
            </w:r>
            <w:r w:rsidR="00BD055A" w:rsidRPr="00C26723">
              <w:rPr>
                <w:rFonts w:cstheme="minorHAnsi"/>
                <w:sz w:val="22"/>
                <w:szCs w:val="22"/>
              </w:rPr>
              <w:t xml:space="preserve">       </w:t>
            </w:r>
            <w:r w:rsidRPr="00C26723">
              <w:rPr>
                <w:rFonts w:cstheme="minorHAnsi"/>
                <w:sz w:val="22"/>
                <w:szCs w:val="22"/>
              </w:rPr>
              <w:t xml:space="preserve">tot   </w:t>
            </w:r>
          </w:p>
        </w:tc>
      </w:tr>
      <w:tr w:rsidR="00BE3C50" w:rsidRPr="00C26723" w14:paraId="2DD174F0" w14:textId="77777777" w:rsidTr="00BE2FE2">
        <w:trPr>
          <w:trHeight w:val="454"/>
        </w:trPr>
        <w:tc>
          <w:tcPr>
            <w:tcW w:w="2660" w:type="dxa"/>
          </w:tcPr>
          <w:p w14:paraId="6A658A7B" w14:textId="77777777" w:rsidR="00BE3C50" w:rsidRPr="00C26723" w:rsidRDefault="00BE3C50" w:rsidP="00BE2FE2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Evaluatieverslag is ingevuld door?</w:t>
            </w:r>
          </w:p>
        </w:tc>
        <w:tc>
          <w:tcPr>
            <w:tcW w:w="6662" w:type="dxa"/>
          </w:tcPr>
          <w:p w14:paraId="547E7E01" w14:textId="77777777" w:rsidR="00BE3C50" w:rsidRPr="00C26723" w:rsidRDefault="00BE3C50" w:rsidP="00BE3C5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Client</w:t>
            </w:r>
          </w:p>
          <w:p w14:paraId="13B4C6BB" w14:textId="77777777" w:rsidR="00BE3C50" w:rsidRPr="00C26723" w:rsidRDefault="00BE3C50" w:rsidP="00B52DA8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 xml:space="preserve">Cliënt en aanbieder </w:t>
            </w:r>
          </w:p>
          <w:p w14:paraId="1938A9A9" w14:textId="77777777" w:rsidR="00BE3C50" w:rsidRPr="00C26723" w:rsidRDefault="00BE3C50" w:rsidP="00BE3C5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Aanbieder</w:t>
            </w:r>
          </w:p>
        </w:tc>
      </w:tr>
      <w:tr w:rsidR="00BE3C50" w:rsidRPr="00C26723" w14:paraId="3C5C3622" w14:textId="77777777" w:rsidTr="00BE2FE2">
        <w:trPr>
          <w:trHeight w:val="454"/>
        </w:trPr>
        <w:tc>
          <w:tcPr>
            <w:tcW w:w="2660" w:type="dxa"/>
          </w:tcPr>
          <w:p w14:paraId="577FEC09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lastRenderedPageBreak/>
              <w:t>Reden van evaluatie</w:t>
            </w:r>
          </w:p>
        </w:tc>
        <w:tc>
          <w:tcPr>
            <w:tcW w:w="6662" w:type="dxa"/>
          </w:tcPr>
          <w:p w14:paraId="618EEEBB" w14:textId="77777777" w:rsidR="00B52DA8" w:rsidRPr="00C26723" w:rsidRDefault="00BE3C50" w:rsidP="00B52DA8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Beëindiging ondersteuning</w:t>
            </w:r>
          </w:p>
          <w:p w14:paraId="4369777E" w14:textId="77777777" w:rsidR="00BE3C50" w:rsidRPr="00C26723" w:rsidRDefault="00BE3C50" w:rsidP="00B52DA8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Beëindiging ondersteuning met vervolgvraag/</w:t>
            </w:r>
            <w:r w:rsidR="00B52DA8" w:rsidRPr="00C26723">
              <w:rPr>
                <w:rFonts w:cstheme="minorHAnsi"/>
                <w:color w:val="000000"/>
              </w:rPr>
              <w:t>verlenging</w:t>
            </w:r>
          </w:p>
          <w:p w14:paraId="4019E468" w14:textId="77777777" w:rsidR="00BE3C50" w:rsidRPr="00C26723" w:rsidRDefault="00267A9E" w:rsidP="006533B8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Voortijdige beëindiging ondersteuning</w:t>
            </w:r>
          </w:p>
        </w:tc>
      </w:tr>
      <w:tr w:rsidR="00BE3C50" w:rsidRPr="00C26723" w14:paraId="6266EFC1" w14:textId="77777777" w:rsidTr="00BE2FE2">
        <w:trPr>
          <w:trHeight w:val="454"/>
        </w:trPr>
        <w:tc>
          <w:tcPr>
            <w:tcW w:w="2660" w:type="dxa"/>
          </w:tcPr>
          <w:p w14:paraId="389593B7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Is de aanbieder de gemaakte afspraken in het ondersteuningsplan nagekomen?</w:t>
            </w:r>
          </w:p>
        </w:tc>
        <w:tc>
          <w:tcPr>
            <w:tcW w:w="6662" w:type="dxa"/>
          </w:tcPr>
          <w:p w14:paraId="5D509365" w14:textId="77777777" w:rsidR="00BE3C50" w:rsidRPr="00C26723" w:rsidRDefault="00BE3C50" w:rsidP="00B52DA8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 xml:space="preserve">Ja </w:t>
            </w:r>
          </w:p>
          <w:p w14:paraId="77336134" w14:textId="77777777" w:rsidR="00BE3C50" w:rsidRPr="00C26723" w:rsidRDefault="00BE3C50" w:rsidP="00BE3C50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Nee</w:t>
            </w:r>
          </w:p>
          <w:p w14:paraId="09250E17" w14:textId="77777777" w:rsidR="00BE3C50" w:rsidRPr="00C26723" w:rsidRDefault="00BE3C50" w:rsidP="00BE3C50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Deels</w:t>
            </w:r>
          </w:p>
          <w:p w14:paraId="6D9A481E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52CD96D7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  <w:p w14:paraId="34209E55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E3C50" w:rsidRPr="00C26723" w14:paraId="633BA91E" w14:textId="77777777" w:rsidTr="00BE2FE2">
        <w:trPr>
          <w:trHeight w:val="454"/>
        </w:trPr>
        <w:tc>
          <w:tcPr>
            <w:tcW w:w="2660" w:type="dxa"/>
          </w:tcPr>
          <w:p w14:paraId="2208A6E4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Heeft de aanbieder de zorg geleverd in de frequentie zoals in het ondersteuningsplan is afgesproken?</w:t>
            </w:r>
          </w:p>
        </w:tc>
        <w:tc>
          <w:tcPr>
            <w:tcW w:w="6662" w:type="dxa"/>
          </w:tcPr>
          <w:p w14:paraId="40F74242" w14:textId="77777777" w:rsidR="00BE3C50" w:rsidRPr="00C26723" w:rsidRDefault="00BE3C50" w:rsidP="00653BB8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 xml:space="preserve">Ja </w:t>
            </w:r>
          </w:p>
          <w:p w14:paraId="68B5B81D" w14:textId="77777777" w:rsidR="00BE3C50" w:rsidRPr="00C26723" w:rsidRDefault="00BE3C50" w:rsidP="00653BB8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Nee</w:t>
            </w:r>
          </w:p>
          <w:p w14:paraId="1E651E15" w14:textId="77777777" w:rsidR="00BE3C50" w:rsidRPr="00C26723" w:rsidRDefault="00BE3C50" w:rsidP="00653BB8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</w:rPr>
            </w:pPr>
            <w:r w:rsidRPr="00C26723">
              <w:rPr>
                <w:rFonts w:cstheme="minorHAnsi"/>
                <w:color w:val="000000"/>
              </w:rPr>
              <w:t>Deels</w:t>
            </w:r>
          </w:p>
          <w:p w14:paraId="283FD489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33C95B7F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  <w:p w14:paraId="4EC7D4CD" w14:textId="77777777" w:rsidR="00BE3C50" w:rsidRPr="00C26723" w:rsidRDefault="00BE3C50" w:rsidP="00BE2FE2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14:paraId="02D3CC47" w14:textId="77777777" w:rsidR="00BE3C50" w:rsidRPr="00C26723" w:rsidRDefault="00BE3C50" w:rsidP="00BE3C50">
      <w:pPr>
        <w:rPr>
          <w:rFonts w:cstheme="minorHAnsi"/>
          <w:bCs/>
          <w:color w:val="000000"/>
          <w:sz w:val="22"/>
          <w:szCs w:val="22"/>
        </w:rPr>
      </w:pPr>
    </w:p>
    <w:p w14:paraId="1250743F" w14:textId="77777777" w:rsidR="00BE3C50" w:rsidRPr="00C26723" w:rsidRDefault="00BE3C50" w:rsidP="00BE3C50">
      <w:pPr>
        <w:rPr>
          <w:rFonts w:cstheme="minorHAnsi"/>
          <w:bCs/>
          <w:color w:val="000000"/>
          <w:sz w:val="22"/>
          <w:szCs w:val="22"/>
        </w:rPr>
      </w:pPr>
    </w:p>
    <w:p w14:paraId="33884E0F" w14:textId="77777777" w:rsidR="00BE3C50" w:rsidRPr="00C26723" w:rsidRDefault="00BE3C50" w:rsidP="00BE3C50">
      <w:pPr>
        <w:rPr>
          <w:rFonts w:cstheme="minorHAnsi"/>
          <w:bCs/>
          <w:color w:val="000000"/>
          <w:sz w:val="22"/>
          <w:szCs w:val="22"/>
        </w:rPr>
      </w:pPr>
    </w:p>
    <w:p w14:paraId="0F2776A2" w14:textId="77777777" w:rsidR="00F55595" w:rsidRPr="00C26723" w:rsidRDefault="00BE3C50" w:rsidP="00F55595">
      <w:pPr>
        <w:pStyle w:val="Lijstalinea"/>
        <w:numPr>
          <w:ilvl w:val="0"/>
          <w:numId w:val="3"/>
        </w:numPr>
        <w:rPr>
          <w:rFonts w:cstheme="minorHAnsi"/>
          <w:b/>
          <w:bCs/>
          <w:color w:val="002060"/>
        </w:rPr>
      </w:pPr>
      <w:r w:rsidRPr="00C26723">
        <w:rPr>
          <w:rFonts w:cstheme="minorHAnsi"/>
          <w:b/>
          <w:bCs/>
          <w:color w:val="002060"/>
        </w:rPr>
        <w:t>Evaluatie</w:t>
      </w:r>
      <w:r w:rsidR="00103188" w:rsidRPr="00C26723">
        <w:rPr>
          <w:rFonts w:cstheme="minorHAnsi"/>
          <w:b/>
          <w:bCs/>
          <w:color w:val="002060"/>
        </w:rPr>
        <w:t xml:space="preserve"> per </w:t>
      </w:r>
      <w:r w:rsidRPr="00C26723">
        <w:rPr>
          <w:rFonts w:cstheme="minorHAnsi"/>
          <w:b/>
          <w:bCs/>
          <w:color w:val="002060"/>
        </w:rPr>
        <w:t>resultaatgebie</w:t>
      </w:r>
      <w:r w:rsidR="00103188" w:rsidRPr="00C26723">
        <w:rPr>
          <w:rFonts w:cstheme="minorHAnsi"/>
          <w:b/>
          <w:bCs/>
          <w:color w:val="002060"/>
        </w:rPr>
        <w:t>d</w:t>
      </w:r>
      <w:r w:rsidRPr="00C26723">
        <w:rPr>
          <w:rFonts w:cstheme="minorHAnsi"/>
          <w:b/>
          <w:bCs/>
          <w:color w:val="002060"/>
        </w:rPr>
        <w:t xml:space="preserve">. </w:t>
      </w:r>
    </w:p>
    <w:p w14:paraId="77FEEEE1" w14:textId="77777777" w:rsidR="00F55595" w:rsidRPr="00C26723" w:rsidRDefault="00F55595" w:rsidP="0071512A">
      <w:pPr>
        <w:rPr>
          <w:rFonts w:cstheme="minorHAnsi"/>
          <w:b/>
          <w:bCs/>
          <w:color w:val="002060"/>
          <w:sz w:val="22"/>
          <w:szCs w:val="22"/>
        </w:rPr>
      </w:pPr>
      <w:r w:rsidRPr="00C26723">
        <w:rPr>
          <w:rFonts w:cstheme="minorHAnsi"/>
          <w:b/>
          <w:bCs/>
          <w:color w:val="002060"/>
          <w:sz w:val="22"/>
          <w:szCs w:val="22"/>
        </w:rPr>
        <w:t xml:space="preserve">In het ondersteuningsplan heeft u per resultaatgebied gewerkt. Hier willen we weten hoe dit verlopen is. Het gaat enkel om het feit of u het resultaat bereikt heeft of niet. Als er nog een vervolgvraag is of u wil verlenging aanvragen beschrijft u in een nieuw ondersteuningsplan hoe u aan de </w:t>
      </w:r>
      <w:r w:rsidR="0071512A" w:rsidRPr="00C26723">
        <w:rPr>
          <w:rFonts w:cstheme="minorHAnsi"/>
          <w:b/>
          <w:bCs/>
          <w:color w:val="002060"/>
          <w:sz w:val="22"/>
          <w:szCs w:val="22"/>
        </w:rPr>
        <w:t>resultaten gaat werken.</w:t>
      </w:r>
    </w:p>
    <w:p w14:paraId="00F8F154" w14:textId="77777777" w:rsidR="00521937" w:rsidRPr="00C26723" w:rsidRDefault="00521937" w:rsidP="00521937">
      <w:pPr>
        <w:rPr>
          <w:rFonts w:cstheme="minorHAnsi"/>
          <w:bCs/>
          <w:color w:val="000000"/>
          <w:sz w:val="22"/>
          <w:szCs w:val="22"/>
        </w:rPr>
      </w:pPr>
      <w:r w:rsidRPr="00C26723">
        <w:rPr>
          <w:rFonts w:cstheme="minorHAnsi"/>
          <w:bCs/>
          <w:color w:val="000000"/>
          <w:sz w:val="22"/>
          <w:szCs w:val="22"/>
        </w:rPr>
        <w:t xml:space="preserve">Per resultaatgebied worden de evaluatievragen ingevuld door of met de cliënt. </w:t>
      </w:r>
    </w:p>
    <w:p w14:paraId="694ED7D0" w14:textId="77777777" w:rsidR="00521937" w:rsidRPr="00C26723" w:rsidRDefault="00521937" w:rsidP="00521937">
      <w:pPr>
        <w:rPr>
          <w:rFonts w:cstheme="minorHAnsi"/>
          <w:sz w:val="22"/>
          <w:szCs w:val="22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091"/>
        <w:gridCol w:w="1076"/>
        <w:gridCol w:w="3771"/>
        <w:gridCol w:w="851"/>
        <w:gridCol w:w="1134"/>
        <w:gridCol w:w="995"/>
      </w:tblGrid>
      <w:tr w:rsidR="00521937" w:rsidRPr="00C26723" w14:paraId="31F09066" w14:textId="77777777" w:rsidTr="00521937">
        <w:trPr>
          <w:trHeight w:val="53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2A75"/>
            <w:hideMark/>
          </w:tcPr>
          <w:p w14:paraId="10BA3E87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26723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Resultaatgebied: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890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D01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521937" w:rsidRPr="00C26723" w14:paraId="49BBE172" w14:textId="77777777" w:rsidTr="00521937">
        <w:trPr>
          <w:trHeight w:val="537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5525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2F6034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2A75"/>
            <w:hideMark/>
          </w:tcPr>
          <w:p w14:paraId="7D8A9D27" w14:textId="77777777" w:rsidR="00521937" w:rsidRPr="00C26723" w:rsidRDefault="00521937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Resultaat behaald?</w:t>
            </w:r>
          </w:p>
        </w:tc>
      </w:tr>
      <w:tr w:rsidR="00521937" w:rsidRPr="00C26723" w14:paraId="1275A820" w14:textId="77777777" w:rsidTr="00521937">
        <w:trPr>
          <w:trHeight w:val="30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2A75"/>
            <w:vAlign w:val="center"/>
            <w:hideMark/>
          </w:tcPr>
          <w:p w14:paraId="47C4AB0E" w14:textId="354A600D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26723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Beoogde resultaten zoals in ondersteunings-plan beschreven: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30D5A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47842AA9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655DA0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C5A0DD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B8FAAD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nee</w:t>
            </w:r>
          </w:p>
        </w:tc>
      </w:tr>
      <w:tr w:rsidR="00521937" w:rsidRPr="00C26723" w14:paraId="16512A01" w14:textId="77777777" w:rsidTr="00521937">
        <w:trPr>
          <w:trHeight w:val="396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8EF8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C948A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523B40CF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321466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4566AC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809141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nee</w:t>
            </w:r>
          </w:p>
        </w:tc>
      </w:tr>
      <w:tr w:rsidR="00521937" w:rsidRPr="00C26723" w14:paraId="2A08010D" w14:textId="77777777" w:rsidTr="00521937">
        <w:trPr>
          <w:trHeight w:val="438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3577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A0EC8D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9F9A4B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EEE426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B3426C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nee</w:t>
            </w:r>
          </w:p>
        </w:tc>
      </w:tr>
      <w:tr w:rsidR="00521937" w:rsidRPr="00C26723" w14:paraId="0AC980EF" w14:textId="77777777" w:rsidTr="00521937">
        <w:trPr>
          <w:trHeight w:val="426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2512" w14:textId="77777777" w:rsidR="00521937" w:rsidRPr="00C26723" w:rsidRDefault="00521937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2BE" w14:textId="77777777" w:rsidR="00521937" w:rsidRPr="00C26723" w:rsidRDefault="00521937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AD7E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BF40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B31E" w14:textId="77777777" w:rsidR="00521937" w:rsidRPr="00C26723" w:rsidRDefault="00521937" w:rsidP="00521937">
            <w:pPr>
              <w:pStyle w:val="Lijstalinea"/>
              <w:numPr>
                <w:ilvl w:val="0"/>
                <w:numId w:val="12"/>
              </w:numPr>
              <w:spacing w:line="240" w:lineRule="auto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nee</w:t>
            </w:r>
          </w:p>
        </w:tc>
      </w:tr>
      <w:tr w:rsidR="00F55595" w:rsidRPr="00C26723" w14:paraId="51D6D0A2" w14:textId="77777777" w:rsidTr="00521937">
        <w:trPr>
          <w:trHeight w:val="2552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63094B6" w14:textId="1B02D4CA" w:rsidR="002937AD" w:rsidRPr="00C26723" w:rsidRDefault="00521937" w:rsidP="002937AD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W</w:t>
            </w:r>
            <w:r w:rsidR="002937AD" w:rsidRPr="00C26723">
              <w:rPr>
                <w:rFonts w:cstheme="minorHAnsi"/>
                <w:color w:val="000000"/>
                <w:sz w:val="22"/>
                <w:szCs w:val="22"/>
              </w:rPr>
              <w:t>at heeft de zorgaanbieder gedaan om de resultaten te bereiken?</w:t>
            </w:r>
          </w:p>
          <w:p w14:paraId="5000A524" w14:textId="77777777" w:rsidR="003A4D9C" w:rsidRPr="00C26723" w:rsidRDefault="003A4D9C" w:rsidP="003A4D9C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4810EA42" w14:textId="77777777" w:rsidR="003A4D9C" w:rsidRPr="00C26723" w:rsidRDefault="003A4D9C" w:rsidP="00530655">
            <w:pPr>
              <w:rPr>
                <w:rFonts w:cstheme="minorHAnsi"/>
                <w:sz w:val="22"/>
                <w:szCs w:val="22"/>
              </w:rPr>
            </w:pPr>
          </w:p>
          <w:p w14:paraId="03A9E005" w14:textId="19FE33AB" w:rsidR="00530655" w:rsidRPr="00C26723" w:rsidRDefault="00530655" w:rsidP="00530655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Indien van toepassing, de reden dat: </w:t>
            </w:r>
          </w:p>
          <w:p w14:paraId="2703C92E" w14:textId="5741F962" w:rsidR="00530655" w:rsidRPr="00C26723" w:rsidRDefault="00530655" w:rsidP="002937AD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resultaten niet zijn behaald, of</w:t>
            </w:r>
          </w:p>
          <w:p w14:paraId="5749A760" w14:textId="0838B0AF" w:rsidR="00530655" w:rsidRPr="00C26723" w:rsidRDefault="00530655" w:rsidP="002937AD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resultaten slechts deels zijn behaald, of</w:t>
            </w:r>
          </w:p>
          <w:p w14:paraId="4DBBBAFF" w14:textId="0E25BBB7" w:rsidR="00F55595" w:rsidRPr="00C26723" w:rsidRDefault="00530655" w:rsidP="002937AD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 ondersteuning voortijdig is beëindigd.</w:t>
            </w:r>
          </w:p>
          <w:p w14:paraId="424E98AD" w14:textId="77777777" w:rsidR="003A4D9C" w:rsidRPr="00C26723" w:rsidRDefault="003A4D9C" w:rsidP="003A4D9C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33CB88C7" w14:textId="77777777" w:rsidR="00E63F25" w:rsidRPr="00C26723" w:rsidRDefault="00E63F25" w:rsidP="0053065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6019B6F" w14:textId="77777777" w:rsidR="00F55595" w:rsidRPr="00C26723" w:rsidRDefault="0071512A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Heeft u (nog) ondersteuning nodig de komende periode</w:t>
            </w:r>
            <w:r w:rsidR="00F55595" w:rsidRPr="00C26723">
              <w:rPr>
                <w:rFonts w:cstheme="minorHAnsi"/>
                <w:sz w:val="22"/>
                <w:szCs w:val="22"/>
              </w:rPr>
              <w:t>?</w:t>
            </w:r>
          </w:p>
          <w:p w14:paraId="76B4C025" w14:textId="77777777" w:rsidR="0070313F" w:rsidRPr="00C26723" w:rsidRDefault="0070313F" w:rsidP="00053F40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lastRenderedPageBreak/>
              <w:t xml:space="preserve">Nee </w:t>
            </w:r>
          </w:p>
          <w:p w14:paraId="0F3C4EF2" w14:textId="77777777" w:rsidR="00053F40" w:rsidRPr="00C26723" w:rsidRDefault="00053F40" w:rsidP="00053F40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resultaat/ resultaten deels of niet behaald</w:t>
            </w:r>
          </w:p>
          <w:p w14:paraId="17AD4500" w14:textId="77777777" w:rsidR="00053F40" w:rsidRPr="00C26723" w:rsidRDefault="00053F40" w:rsidP="00053F40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nieuwe resultaten</w:t>
            </w:r>
          </w:p>
          <w:p w14:paraId="5F1A188C" w14:textId="77777777" w:rsidR="00886981" w:rsidRPr="00C26723" w:rsidRDefault="00053F40" w:rsidP="00DB0FB2">
            <w:pPr>
              <w:pStyle w:val="Lijstalinea"/>
              <w:numPr>
                <w:ilvl w:val="0"/>
                <w:numId w:val="10"/>
              </w:numPr>
              <w:jc w:val="both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behouden van huidige situatie</w:t>
            </w:r>
          </w:p>
          <w:p w14:paraId="35C67834" w14:textId="77777777" w:rsidR="003A4D9C" w:rsidRPr="00C26723" w:rsidRDefault="003A4D9C" w:rsidP="003A4D9C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6D3CD57B" w14:textId="6972404F" w:rsidR="003A4D9C" w:rsidRPr="00C26723" w:rsidRDefault="003A4D9C" w:rsidP="003A4D9C">
            <w:pPr>
              <w:jc w:val="both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03188" w:rsidRPr="00C26723" w14:paraId="6661A101" w14:textId="77777777" w:rsidTr="00521937">
        <w:trPr>
          <w:trHeight w:val="3469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90EC7EB" w14:textId="77777777" w:rsidR="00103188" w:rsidRPr="00C26723" w:rsidRDefault="00A95F81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  <w:lang w:val="nl-BE"/>
              </w:rPr>
              <w:lastRenderedPageBreak/>
              <w:t xml:space="preserve">De invulling van de ondersteuning voor de komende periode wordt beschreven in het nieuwe ondersteuningsplan. </w:t>
            </w:r>
            <w:r w:rsidR="006533B8" w:rsidRPr="00C26723">
              <w:rPr>
                <w:rFonts w:cstheme="minorHAnsi"/>
                <w:bCs/>
                <w:color w:val="000000"/>
                <w:sz w:val="22"/>
                <w:szCs w:val="22"/>
              </w:rPr>
              <w:t>W</w:t>
            </w:r>
            <w:r w:rsidR="00886981" w:rsidRPr="00C26723">
              <w:rPr>
                <w:rFonts w:cstheme="minorHAnsi"/>
                <w:bCs/>
                <w:color w:val="000000"/>
                <w:sz w:val="22"/>
                <w:szCs w:val="22"/>
              </w:rPr>
              <w:t>el</w:t>
            </w:r>
            <w:r w:rsidR="00C91F54" w:rsidRPr="00C26723">
              <w:rPr>
                <w:rFonts w:cstheme="minorHAnsi"/>
                <w:bCs/>
                <w:color w:val="000000"/>
                <w:sz w:val="22"/>
                <w:szCs w:val="22"/>
              </w:rPr>
              <w:t xml:space="preserve"> zijn de volgende vragen belangrijk om in te vullen</w:t>
            </w:r>
            <w:r w:rsidR="006533B8" w:rsidRPr="00C26723">
              <w:rPr>
                <w:rFonts w:cstheme="minorHAnsi"/>
                <w:bCs/>
                <w:color w:val="000000"/>
                <w:sz w:val="22"/>
                <w:szCs w:val="22"/>
              </w:rPr>
              <w:t>. Z</w:t>
            </w:r>
            <w:r w:rsidR="00C91F54" w:rsidRPr="00C26723">
              <w:rPr>
                <w:rFonts w:cstheme="minorHAnsi"/>
                <w:bCs/>
                <w:color w:val="000000"/>
                <w:sz w:val="22"/>
                <w:szCs w:val="22"/>
              </w:rPr>
              <w:t>e worden meegenomen in het onderzoek:</w:t>
            </w:r>
          </w:p>
          <w:p w14:paraId="07185FE3" w14:textId="77777777" w:rsidR="00C91F54" w:rsidRPr="00C26723" w:rsidRDefault="00C91F54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4D232EF4" w14:textId="77777777" w:rsidR="00103188" w:rsidRPr="00C26723" w:rsidRDefault="00103188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>Toelichting bij een vervolgvraag/</w:t>
            </w:r>
            <w:r w:rsidR="00886981" w:rsidRPr="00C26723">
              <w:rPr>
                <w:rFonts w:cstheme="minorHAnsi"/>
                <w:bCs/>
                <w:color w:val="000000"/>
                <w:sz w:val="22"/>
                <w:szCs w:val="22"/>
              </w:rPr>
              <w:t>verlenging</w:t>
            </w: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 xml:space="preserve">: </w:t>
            </w:r>
          </w:p>
          <w:p w14:paraId="59CD15EA" w14:textId="77777777" w:rsidR="00103188" w:rsidRPr="00C26723" w:rsidRDefault="00103188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2BCE9298" w14:textId="77777777" w:rsidR="00103188" w:rsidRPr="00C26723" w:rsidRDefault="00103188" w:rsidP="00103188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Wat</w:t>
            </w:r>
            <w:r w:rsidR="00C91F54" w:rsidRPr="00C26723">
              <w:rPr>
                <w:rFonts w:cstheme="minorHAnsi"/>
                <w:bCs/>
                <w:color w:val="000000"/>
              </w:rPr>
              <w:t xml:space="preserve"> kunt u zelf doen om de resultaten te bereiken</w:t>
            </w:r>
            <w:r w:rsidRPr="00C26723">
              <w:rPr>
                <w:rFonts w:cstheme="minorHAnsi"/>
                <w:bCs/>
                <w:color w:val="000000"/>
              </w:rPr>
              <w:t>?</w:t>
            </w:r>
          </w:p>
          <w:p w14:paraId="2EDA89DE" w14:textId="77777777" w:rsidR="00C91F54" w:rsidRPr="00C26723" w:rsidRDefault="00C91F54" w:rsidP="00C91F54">
            <w:pPr>
              <w:pStyle w:val="Lijstalinea"/>
              <w:rPr>
                <w:rFonts w:cstheme="minorHAnsi"/>
                <w:bCs/>
                <w:color w:val="000000"/>
              </w:rPr>
            </w:pPr>
          </w:p>
          <w:p w14:paraId="10E7C96A" w14:textId="77777777" w:rsidR="00103188" w:rsidRPr="00C26723" w:rsidRDefault="00A95F81" w:rsidP="00103188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</w:t>
            </w:r>
            <w:r w:rsidR="00103188" w:rsidRPr="00C26723">
              <w:rPr>
                <w:rFonts w:cstheme="minorHAnsi"/>
                <w:bCs/>
                <w:color w:val="000000"/>
              </w:rPr>
              <w:t>at kan het netwerk van u hierin betekenen?</w:t>
            </w:r>
          </w:p>
          <w:p w14:paraId="2726B117" w14:textId="77777777" w:rsidR="00C91F54" w:rsidRPr="00C26723" w:rsidRDefault="00C91F54" w:rsidP="00480C98">
            <w:pPr>
              <w:pStyle w:val="Lijstalinea"/>
              <w:rPr>
                <w:rFonts w:cstheme="minorHAnsi"/>
                <w:bCs/>
                <w:color w:val="000000"/>
              </w:rPr>
            </w:pPr>
          </w:p>
          <w:p w14:paraId="34B84E7B" w14:textId="46E2193E" w:rsidR="00A21ECC" w:rsidRPr="00C26723" w:rsidRDefault="00C91F54" w:rsidP="00A85AAC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Welke voorliggende voorzieningen zijn er beschikbaar om u te helpen uw resultaat te bereiken?</w:t>
            </w:r>
          </w:p>
          <w:p w14:paraId="0C1A41F9" w14:textId="77777777" w:rsidR="00103188" w:rsidRPr="00C26723" w:rsidRDefault="00103188" w:rsidP="00A85AAC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103188" w:rsidRPr="00C26723" w14:paraId="78196878" w14:textId="77777777" w:rsidTr="00C26723">
        <w:trPr>
          <w:trHeight w:val="1452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A6AA25E" w14:textId="77777777" w:rsidR="00103188" w:rsidRPr="00C26723" w:rsidRDefault="00103188" w:rsidP="001031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172A75"/>
              <w:spacing w:after="200" w:line="276" w:lineRule="auto"/>
              <w:rPr>
                <w:rFonts w:cstheme="minorHAnsi"/>
                <w:b/>
                <w:sz w:val="22"/>
                <w:szCs w:val="22"/>
              </w:rPr>
            </w:pPr>
            <w:r w:rsidRPr="00C26723">
              <w:rPr>
                <w:rFonts w:cstheme="minorHAnsi"/>
                <w:b/>
                <w:sz w:val="22"/>
                <w:szCs w:val="22"/>
              </w:rPr>
              <w:t xml:space="preserve">Overige </w:t>
            </w:r>
            <w:r w:rsidR="00BD055A" w:rsidRPr="00C26723">
              <w:rPr>
                <w:rFonts w:cstheme="minorHAnsi"/>
                <w:b/>
                <w:sz w:val="22"/>
                <w:szCs w:val="22"/>
              </w:rPr>
              <w:t>opmerkingen</w:t>
            </w:r>
            <w:r w:rsidRPr="00C26723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  <w:p w14:paraId="77E3C56A" w14:textId="77777777" w:rsidR="00103188" w:rsidRPr="00C26723" w:rsidRDefault="00103188" w:rsidP="00103188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1C9B244" w14:textId="3F52B8D4" w:rsidR="00BE3C50" w:rsidRDefault="00BE3C50" w:rsidP="00BE3C50">
      <w:pPr>
        <w:spacing w:after="200" w:line="276" w:lineRule="auto"/>
        <w:rPr>
          <w:rFonts w:cs="Calibri Light"/>
        </w:rPr>
      </w:pPr>
    </w:p>
    <w:tbl>
      <w:tblPr>
        <w:tblStyle w:val="Tabelraster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1076"/>
        <w:gridCol w:w="3772"/>
        <w:gridCol w:w="851"/>
        <w:gridCol w:w="1134"/>
        <w:gridCol w:w="992"/>
      </w:tblGrid>
      <w:tr w:rsidR="00521937" w:rsidRPr="006D3526" w14:paraId="13C09468" w14:textId="77777777" w:rsidTr="0006733A">
        <w:trPr>
          <w:trHeight w:val="537"/>
        </w:trPr>
        <w:tc>
          <w:tcPr>
            <w:tcW w:w="2093" w:type="dxa"/>
            <w:vMerge w:val="restart"/>
            <w:shd w:val="clear" w:color="auto" w:fill="172A75"/>
          </w:tcPr>
          <w:p w14:paraId="29EC94E4" w14:textId="77777777" w:rsidR="00521937" w:rsidRPr="006D3526" w:rsidRDefault="00521937" w:rsidP="0006733A">
            <w:pPr>
              <w:rPr>
                <w:rFonts w:cs="Calibri Light"/>
                <w:b/>
                <w:bCs/>
                <w:color w:val="FFFFFF" w:themeColor="background1"/>
              </w:rPr>
            </w:pPr>
            <w:r w:rsidRPr="006D3526">
              <w:rPr>
                <w:rFonts w:cs="Calibri Light"/>
                <w:b/>
                <w:bCs/>
                <w:color w:val="FFFFFF" w:themeColor="background1"/>
              </w:rPr>
              <w:t>Resultaatgebied</w:t>
            </w:r>
            <w:r>
              <w:rPr>
                <w:rFonts w:cs="Calibri Light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076" w:type="dxa"/>
          </w:tcPr>
          <w:p w14:paraId="7418AE70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6749" w:type="dxa"/>
            <w:gridSpan w:val="4"/>
            <w:vAlign w:val="center"/>
          </w:tcPr>
          <w:p w14:paraId="71E9070E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</w:tr>
      <w:tr w:rsidR="00521937" w:rsidRPr="006D3526" w14:paraId="670E2B16" w14:textId="77777777" w:rsidTr="0006733A">
        <w:trPr>
          <w:trHeight w:val="537"/>
        </w:trPr>
        <w:tc>
          <w:tcPr>
            <w:tcW w:w="2093" w:type="dxa"/>
            <w:vMerge/>
            <w:shd w:val="clear" w:color="auto" w:fill="172A75"/>
            <w:vAlign w:val="center"/>
          </w:tcPr>
          <w:p w14:paraId="5E0A180C" w14:textId="77777777" w:rsidR="00521937" w:rsidRPr="006D3526" w:rsidRDefault="00521937" w:rsidP="0006733A">
            <w:pPr>
              <w:rPr>
                <w:rFonts w:cs="Calibri Light"/>
                <w:b/>
                <w:bCs/>
                <w:color w:val="FFFFFF" w:themeColor="background1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95C07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172A75"/>
          </w:tcPr>
          <w:p w14:paraId="4D5C3FF3" w14:textId="77777777" w:rsidR="00521937" w:rsidRPr="006D3526" w:rsidRDefault="00521937" w:rsidP="0006733A">
            <w:pPr>
              <w:rPr>
                <w:rFonts w:cs="Calibri Light"/>
                <w:b/>
                <w:bCs/>
                <w:color w:val="000000"/>
              </w:rPr>
            </w:pPr>
            <w:r w:rsidRPr="006D3526">
              <w:rPr>
                <w:rFonts w:cs="Calibri Light"/>
                <w:b/>
                <w:bCs/>
                <w:color w:val="FFFFFF" w:themeColor="background1"/>
              </w:rPr>
              <w:t>Resultaat behaald</w:t>
            </w:r>
            <w:r>
              <w:rPr>
                <w:rFonts w:cs="Calibri Light"/>
                <w:b/>
                <w:bCs/>
                <w:color w:val="FFFFFF" w:themeColor="background1"/>
              </w:rPr>
              <w:t>?</w:t>
            </w:r>
          </w:p>
        </w:tc>
      </w:tr>
      <w:tr w:rsidR="00521937" w:rsidRPr="006D3526" w14:paraId="136A71CB" w14:textId="77777777" w:rsidTr="0006733A">
        <w:trPr>
          <w:trHeight w:val="303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172A75"/>
            <w:vAlign w:val="center"/>
          </w:tcPr>
          <w:p w14:paraId="2597D4B8" w14:textId="06021417" w:rsidR="00521937" w:rsidRPr="006D3526" w:rsidRDefault="00521937" w:rsidP="0006733A">
            <w:pPr>
              <w:rPr>
                <w:rFonts w:cs="Calibri Light"/>
                <w:b/>
                <w:bCs/>
                <w:color w:val="FFFFFF" w:themeColor="background1"/>
              </w:rPr>
            </w:pPr>
            <w:r w:rsidRPr="006D3526">
              <w:rPr>
                <w:rFonts w:cs="Calibri Light"/>
                <w:b/>
                <w:bCs/>
                <w:color w:val="FFFFFF" w:themeColor="background1"/>
              </w:rPr>
              <w:t xml:space="preserve">Beoogde resultaten </w:t>
            </w:r>
            <w:r>
              <w:rPr>
                <w:rFonts w:cs="Calibri Light"/>
                <w:b/>
                <w:bCs/>
                <w:color w:val="FFFFFF" w:themeColor="background1"/>
              </w:rPr>
              <w:t>zoals in ondersteunings-p</w:t>
            </w:r>
            <w:r w:rsidR="00C26723">
              <w:rPr>
                <w:rFonts w:cs="Calibri Light"/>
                <w:b/>
                <w:bCs/>
                <w:color w:val="FFFFFF" w:themeColor="background1"/>
              </w:rPr>
              <w:t>lan</w:t>
            </w:r>
            <w:r>
              <w:rPr>
                <w:rFonts w:cs="Calibri Light"/>
                <w:b/>
                <w:bCs/>
                <w:color w:val="FFFFFF" w:themeColor="background1"/>
              </w:rPr>
              <w:t xml:space="preserve"> beschreven:</w:t>
            </w:r>
          </w:p>
        </w:tc>
        <w:tc>
          <w:tcPr>
            <w:tcW w:w="4848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CC855A2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  <w:p w14:paraId="3C8A09EF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16ABE6C0" w14:textId="77777777" w:rsidR="00521937" w:rsidRPr="00AF0B5A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BC00DD1" w14:textId="77777777" w:rsidR="00521937" w:rsidRPr="00AF0B5A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1DF025C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>nee</w:t>
            </w:r>
          </w:p>
        </w:tc>
      </w:tr>
      <w:tr w:rsidR="00521937" w:rsidRPr="006D3526" w14:paraId="72D035DB" w14:textId="77777777" w:rsidTr="0006733A">
        <w:trPr>
          <w:trHeight w:val="396"/>
        </w:trPr>
        <w:tc>
          <w:tcPr>
            <w:tcW w:w="2093" w:type="dxa"/>
            <w:vMerge/>
            <w:shd w:val="clear" w:color="auto" w:fill="172A75"/>
            <w:vAlign w:val="center"/>
          </w:tcPr>
          <w:p w14:paraId="759C41A6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F7365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  <w:p w14:paraId="484AA75B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33AB4" w14:textId="77777777" w:rsidR="00521937" w:rsidRPr="00AF0B5A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DEFF3C4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>
              <w:rPr>
                <w:rFonts w:cs="Calibri Light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78117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>nee</w:t>
            </w:r>
          </w:p>
        </w:tc>
      </w:tr>
      <w:tr w:rsidR="00521937" w:rsidRPr="006D3526" w14:paraId="09ED5F9B" w14:textId="77777777" w:rsidTr="0006733A">
        <w:trPr>
          <w:trHeight w:val="438"/>
        </w:trPr>
        <w:tc>
          <w:tcPr>
            <w:tcW w:w="2093" w:type="dxa"/>
            <w:vMerge/>
            <w:shd w:val="clear" w:color="auto" w:fill="172A75"/>
            <w:vAlign w:val="center"/>
          </w:tcPr>
          <w:p w14:paraId="38AEFEFB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8B6BB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6EBB7" w14:textId="77777777" w:rsidR="00521937" w:rsidRPr="00AF0B5A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A8DA5C5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>
              <w:rPr>
                <w:rFonts w:cs="Calibri Light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D4BB0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>nee</w:t>
            </w:r>
          </w:p>
        </w:tc>
      </w:tr>
      <w:tr w:rsidR="00521937" w:rsidRPr="006D3526" w14:paraId="61989FFC" w14:textId="77777777" w:rsidTr="0006733A">
        <w:trPr>
          <w:trHeight w:val="426"/>
        </w:trPr>
        <w:tc>
          <w:tcPr>
            <w:tcW w:w="2093" w:type="dxa"/>
            <w:vMerge/>
            <w:shd w:val="clear" w:color="auto" w:fill="172A75"/>
            <w:vAlign w:val="center"/>
          </w:tcPr>
          <w:p w14:paraId="7279676A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484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8150DC" w14:textId="77777777" w:rsidR="00521937" w:rsidRPr="006D3526" w:rsidRDefault="00521937" w:rsidP="0006733A">
            <w:pPr>
              <w:rPr>
                <w:rFonts w:cs="Calibri Light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07CB6F" w14:textId="77777777" w:rsidR="00521937" w:rsidRPr="00AF0B5A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AF0B5A">
              <w:rPr>
                <w:rFonts w:cs="Calibri Light"/>
                <w:bCs/>
                <w:color w:val="000000"/>
              </w:rPr>
              <w:t>ja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38142E0D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>
              <w:rPr>
                <w:rFonts w:cs="Calibri Light"/>
                <w:bCs/>
                <w:color w:val="000000"/>
              </w:rPr>
              <w:t>deels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37828F" w14:textId="77777777" w:rsidR="00521937" w:rsidRPr="006D3526" w:rsidRDefault="00521937" w:rsidP="00521937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cs="Calibri Light"/>
                <w:bCs/>
                <w:color w:val="000000"/>
              </w:rPr>
            </w:pPr>
            <w:r w:rsidRPr="006D3526">
              <w:rPr>
                <w:rFonts w:cs="Calibri Light"/>
                <w:bCs/>
                <w:color w:val="000000"/>
              </w:rPr>
              <w:t>nee</w:t>
            </w:r>
          </w:p>
        </w:tc>
      </w:tr>
      <w:tr w:rsidR="00521937" w:rsidRPr="00C26723" w14:paraId="730E01F7" w14:textId="77777777" w:rsidTr="0006733A">
        <w:trPr>
          <w:trHeight w:val="2552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AC78843" w14:textId="77777777" w:rsidR="00521937" w:rsidRPr="00C26723" w:rsidRDefault="00521937" w:rsidP="0006733A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lastRenderedPageBreak/>
              <w:t>Wat heeft de zorgaanbieder gedaan om de resultaten te bereiken?</w:t>
            </w:r>
          </w:p>
          <w:p w14:paraId="03C35600" w14:textId="77777777" w:rsidR="00521937" w:rsidRPr="00C26723" w:rsidRDefault="00521937" w:rsidP="0006733A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77C6E196" w14:textId="77777777" w:rsidR="00521937" w:rsidRPr="00C26723" w:rsidRDefault="00521937" w:rsidP="0006733A">
            <w:pPr>
              <w:rPr>
                <w:rFonts w:cstheme="minorHAnsi"/>
                <w:sz w:val="22"/>
                <w:szCs w:val="22"/>
              </w:rPr>
            </w:pPr>
          </w:p>
          <w:p w14:paraId="23C94269" w14:textId="77777777" w:rsidR="00521937" w:rsidRPr="00C26723" w:rsidRDefault="00521937" w:rsidP="0006733A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Indien van toepassing, de reden dat: </w:t>
            </w:r>
          </w:p>
          <w:p w14:paraId="7B0586FD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resultaten niet zijn behaald, of</w:t>
            </w:r>
          </w:p>
          <w:p w14:paraId="1E1897BD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resultaten slechts deels zijn behaald, of</w:t>
            </w:r>
          </w:p>
          <w:p w14:paraId="30820301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de ondersteuning voortijdig is beëindigd.</w:t>
            </w:r>
          </w:p>
          <w:p w14:paraId="06BA12EF" w14:textId="77777777" w:rsidR="00521937" w:rsidRPr="00C26723" w:rsidRDefault="00521937" w:rsidP="0006733A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2B751EF0" w14:textId="77777777" w:rsidR="00521937" w:rsidRPr="00C26723" w:rsidRDefault="00521937" w:rsidP="0006733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73094EF" w14:textId="77777777" w:rsidR="00521937" w:rsidRPr="00C26723" w:rsidRDefault="00521937" w:rsidP="0006733A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Heeft u (nog) ondersteuning nodig de komende periode?</w:t>
            </w:r>
          </w:p>
          <w:p w14:paraId="2DCE740F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 xml:space="preserve">Nee </w:t>
            </w:r>
          </w:p>
          <w:p w14:paraId="6447381E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resultaat/ resultaten deels of niet behaald</w:t>
            </w:r>
          </w:p>
          <w:p w14:paraId="1B40BA7B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nieuwe resultaten</w:t>
            </w:r>
          </w:p>
          <w:p w14:paraId="1D3EC386" w14:textId="77777777" w:rsidR="00521937" w:rsidRPr="00C26723" w:rsidRDefault="00521937" w:rsidP="0006733A">
            <w:pPr>
              <w:pStyle w:val="Lijstalinea"/>
              <w:numPr>
                <w:ilvl w:val="0"/>
                <w:numId w:val="10"/>
              </w:numPr>
              <w:jc w:val="both"/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Ja, behouden van huidige situatie</w:t>
            </w:r>
          </w:p>
          <w:p w14:paraId="0BDFA00F" w14:textId="77777777" w:rsidR="00521937" w:rsidRPr="00C26723" w:rsidRDefault="00521937" w:rsidP="0006733A">
            <w:pPr>
              <w:autoSpaceDE w:val="0"/>
              <w:autoSpaceDN w:val="0"/>
              <w:adjustRightInd w:val="0"/>
              <w:spacing w:line="241" w:lineRule="atLeast"/>
              <w:rPr>
                <w:rFonts w:cstheme="minorHAnsi"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color w:val="000000"/>
                <w:sz w:val="22"/>
                <w:szCs w:val="22"/>
              </w:rPr>
              <w:t>Toelichting:</w:t>
            </w:r>
          </w:p>
          <w:p w14:paraId="1D0C11A7" w14:textId="77777777" w:rsidR="00521937" w:rsidRPr="00C26723" w:rsidRDefault="00521937" w:rsidP="0006733A">
            <w:pPr>
              <w:jc w:val="both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521937" w:rsidRPr="00C26723" w14:paraId="3622C814" w14:textId="77777777" w:rsidTr="0006733A">
        <w:trPr>
          <w:trHeight w:val="3469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B6E59D0" w14:textId="77777777" w:rsidR="00521937" w:rsidRPr="00C26723" w:rsidRDefault="00521937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  <w:lang w:val="nl-BE"/>
              </w:rPr>
              <w:t xml:space="preserve">De invulling van de ondersteuning voor de komende periode wordt beschreven in het nieuwe ondersteuningsplan. </w:t>
            </w: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>Wel zijn de volgende vragen belangrijk om in te vullen. Ze worden meegenomen in het onderzoek:</w:t>
            </w:r>
          </w:p>
          <w:p w14:paraId="53786EC8" w14:textId="77777777" w:rsidR="00521937" w:rsidRPr="00C26723" w:rsidRDefault="00521937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4E3ECFFD" w14:textId="77777777" w:rsidR="00521937" w:rsidRPr="00C26723" w:rsidRDefault="00521937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 xml:space="preserve">Toelichting bij een vervolgvraag/verlenging: </w:t>
            </w:r>
          </w:p>
          <w:p w14:paraId="5ABDF4E0" w14:textId="77777777" w:rsidR="00521937" w:rsidRPr="00C26723" w:rsidRDefault="00521937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446818A8" w14:textId="77777777" w:rsidR="00521937" w:rsidRPr="00C26723" w:rsidRDefault="00521937" w:rsidP="0006733A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Wat kunt u zelf doen om de resultaten te bereiken?</w:t>
            </w:r>
          </w:p>
          <w:p w14:paraId="6886B25B" w14:textId="77777777" w:rsidR="00521937" w:rsidRPr="00C26723" w:rsidRDefault="00521937" w:rsidP="0006733A">
            <w:pPr>
              <w:pStyle w:val="Lijstalinea"/>
              <w:rPr>
                <w:rFonts w:cstheme="minorHAnsi"/>
                <w:bCs/>
                <w:color w:val="000000"/>
              </w:rPr>
            </w:pPr>
          </w:p>
          <w:p w14:paraId="12753849" w14:textId="77777777" w:rsidR="00521937" w:rsidRPr="00C26723" w:rsidRDefault="00521937" w:rsidP="0006733A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Wat kan het netwerk van u hierin betekenen?</w:t>
            </w:r>
          </w:p>
          <w:p w14:paraId="35FCF939" w14:textId="77777777" w:rsidR="00521937" w:rsidRPr="00C26723" w:rsidRDefault="00521937" w:rsidP="0006733A">
            <w:pPr>
              <w:pStyle w:val="Lijstalinea"/>
              <w:rPr>
                <w:rFonts w:cstheme="minorHAnsi"/>
                <w:bCs/>
                <w:color w:val="000000"/>
              </w:rPr>
            </w:pPr>
          </w:p>
          <w:p w14:paraId="44F1DC18" w14:textId="77777777" w:rsidR="00521937" w:rsidRPr="00C26723" w:rsidRDefault="00521937" w:rsidP="0006733A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color w:val="000000"/>
              </w:rPr>
            </w:pPr>
            <w:r w:rsidRPr="00C26723">
              <w:rPr>
                <w:rFonts w:cstheme="minorHAnsi"/>
                <w:bCs/>
                <w:color w:val="000000"/>
              </w:rPr>
              <w:t>Welke voorliggende voorzieningen zijn er beschikbaar om u te helpen uw resultaat te bereiken?</w:t>
            </w:r>
          </w:p>
          <w:p w14:paraId="0D955D23" w14:textId="77777777" w:rsidR="00521937" w:rsidRPr="00C26723" w:rsidRDefault="00521937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521937" w:rsidRPr="00C26723" w14:paraId="53C20E82" w14:textId="77777777" w:rsidTr="00C26723">
        <w:trPr>
          <w:trHeight w:val="916"/>
        </w:trPr>
        <w:tc>
          <w:tcPr>
            <w:tcW w:w="991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62823A" w14:textId="77777777" w:rsidR="00521937" w:rsidRPr="00C26723" w:rsidRDefault="00521937" w:rsidP="000673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172A75"/>
              <w:spacing w:after="200" w:line="276" w:lineRule="auto"/>
              <w:rPr>
                <w:rFonts w:cstheme="minorHAnsi"/>
                <w:b/>
                <w:sz w:val="22"/>
                <w:szCs w:val="22"/>
              </w:rPr>
            </w:pPr>
            <w:r w:rsidRPr="00C26723">
              <w:rPr>
                <w:rFonts w:cstheme="minorHAnsi"/>
                <w:b/>
                <w:sz w:val="22"/>
                <w:szCs w:val="22"/>
              </w:rPr>
              <w:t xml:space="preserve">Overige opmerkingen: </w:t>
            </w:r>
          </w:p>
          <w:p w14:paraId="312AD88B" w14:textId="77777777" w:rsidR="00521937" w:rsidRPr="00C26723" w:rsidRDefault="00521937" w:rsidP="0006733A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31C8991F" w14:textId="77777777" w:rsidR="00BE3C50" w:rsidRPr="00C26723" w:rsidRDefault="00BE3C50" w:rsidP="00BE3C50">
      <w:pPr>
        <w:pStyle w:val="Lijstalinea"/>
        <w:numPr>
          <w:ilvl w:val="0"/>
          <w:numId w:val="3"/>
        </w:numPr>
        <w:rPr>
          <w:rFonts w:cstheme="minorHAnsi"/>
          <w:b/>
          <w:caps/>
          <w:color w:val="002060"/>
        </w:rPr>
      </w:pPr>
      <w:r w:rsidRPr="00C26723">
        <w:rPr>
          <w:rFonts w:cstheme="minorHAnsi"/>
          <w:b/>
          <w:caps/>
          <w:color w:val="002060"/>
        </w:rPr>
        <w:t>Datum</w:t>
      </w:r>
    </w:p>
    <w:tbl>
      <w:tblPr>
        <w:tblStyle w:val="Tabelraster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BE3C50" w:rsidRPr="00C26723" w14:paraId="291887F7" w14:textId="77777777" w:rsidTr="00BE2FE2">
        <w:trPr>
          <w:trHeight w:val="454"/>
        </w:trPr>
        <w:tc>
          <w:tcPr>
            <w:tcW w:w="9068" w:type="dxa"/>
          </w:tcPr>
          <w:p w14:paraId="5BBEA008" w14:textId="77777777" w:rsidR="00BE3C50" w:rsidRPr="00C26723" w:rsidRDefault="00BE3C50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 besproken met cliënt:</w:t>
            </w:r>
          </w:p>
          <w:p w14:paraId="3FBB1294" w14:textId="77777777" w:rsid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  <w:p w14:paraId="2936744D" w14:textId="4B420B5F" w:rsidR="00BE3C50" w:rsidRPr="00C26723" w:rsidRDefault="00BE3C50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bCs/>
                <w:color w:val="000000"/>
                <w:sz w:val="22"/>
                <w:szCs w:val="22"/>
              </w:rPr>
              <w:t>Datum opgestuurd naar cliënt:</w:t>
            </w:r>
          </w:p>
        </w:tc>
      </w:tr>
    </w:tbl>
    <w:p w14:paraId="771892F7" w14:textId="77777777" w:rsidR="00BE3C50" w:rsidRPr="00C26723" w:rsidRDefault="00BE3C50" w:rsidP="00BE3C50">
      <w:pPr>
        <w:pStyle w:val="Lijstalinea"/>
        <w:ind w:left="705"/>
        <w:rPr>
          <w:rFonts w:cstheme="minorHAnsi"/>
          <w:b/>
          <w:caps/>
          <w:color w:val="002060"/>
        </w:rPr>
      </w:pPr>
    </w:p>
    <w:p w14:paraId="7B418E65" w14:textId="77777777" w:rsidR="00BE3C50" w:rsidRPr="00C26723" w:rsidRDefault="00BE3C50" w:rsidP="00BE3C50">
      <w:pPr>
        <w:pStyle w:val="Lijstalinea"/>
        <w:numPr>
          <w:ilvl w:val="0"/>
          <w:numId w:val="3"/>
        </w:numPr>
        <w:rPr>
          <w:rFonts w:cstheme="minorHAnsi"/>
          <w:b/>
          <w:caps/>
          <w:color w:val="002060"/>
        </w:rPr>
      </w:pPr>
      <w:r w:rsidRPr="00C26723">
        <w:rPr>
          <w:rFonts w:cstheme="minorHAnsi"/>
          <w:b/>
          <w:caps/>
          <w:color w:val="002060"/>
        </w:rPr>
        <w:t>Ondertekening</w:t>
      </w:r>
    </w:p>
    <w:tbl>
      <w:tblPr>
        <w:tblStyle w:val="Tabelraster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36"/>
        <w:gridCol w:w="236"/>
        <w:gridCol w:w="4311"/>
      </w:tblGrid>
      <w:tr w:rsidR="00C26723" w:rsidRPr="00C26723" w14:paraId="68E4E6B4" w14:textId="77777777" w:rsidTr="00C26723">
        <w:trPr>
          <w:trHeight w:val="454"/>
        </w:trPr>
        <w:tc>
          <w:tcPr>
            <w:tcW w:w="4521" w:type="dxa"/>
          </w:tcPr>
          <w:p w14:paraId="1F9A3B77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  <w:u w:val="single"/>
              </w:rPr>
              <w:t>Cliënt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  <w:r w:rsidRPr="00C26723">
              <w:rPr>
                <w:rFonts w:cstheme="minorHAnsi"/>
                <w:sz w:val="22"/>
                <w:szCs w:val="22"/>
              </w:rPr>
              <w:tab/>
              <w:t>OF</w:t>
            </w:r>
          </w:p>
        </w:tc>
        <w:tc>
          <w:tcPr>
            <w:tcW w:w="236" w:type="dxa"/>
          </w:tcPr>
          <w:p w14:paraId="6C964069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AE7FC59" w14:textId="32A12F09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30C8E469" w14:textId="77777777" w:rsidR="00C26723" w:rsidRPr="00C26723" w:rsidRDefault="00C26723" w:rsidP="00BE2FE2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5EF5036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  <w:u w:val="single"/>
              </w:rPr>
              <w:t>Wettelijke vertegenwoordiger cliënt</w:t>
            </w:r>
          </w:p>
        </w:tc>
      </w:tr>
      <w:tr w:rsidR="00C26723" w:rsidRPr="00C26723" w14:paraId="55384587" w14:textId="77777777" w:rsidTr="00C26723">
        <w:trPr>
          <w:trHeight w:val="454"/>
        </w:trPr>
        <w:tc>
          <w:tcPr>
            <w:tcW w:w="4521" w:type="dxa"/>
          </w:tcPr>
          <w:p w14:paraId="30738559" w14:textId="77777777" w:rsidR="00C26723" w:rsidRPr="00C26723" w:rsidRDefault="00C26723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Naam:</w:t>
            </w:r>
          </w:p>
          <w:p w14:paraId="5ACF67C5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Plaats: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2790D552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61CCD27F" w14:textId="5B31FBAC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09B43B7D" w14:textId="77777777" w:rsidR="00C26723" w:rsidRPr="00C26723" w:rsidRDefault="00C26723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Naam:</w:t>
            </w:r>
          </w:p>
          <w:p w14:paraId="625AECB8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Plaats: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26723" w:rsidRPr="00C26723" w14:paraId="18D59360" w14:textId="77777777" w:rsidTr="00C26723">
        <w:trPr>
          <w:trHeight w:val="454"/>
        </w:trPr>
        <w:tc>
          <w:tcPr>
            <w:tcW w:w="4521" w:type="dxa"/>
          </w:tcPr>
          <w:p w14:paraId="6AD04174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Datum:</w:t>
            </w:r>
          </w:p>
        </w:tc>
        <w:tc>
          <w:tcPr>
            <w:tcW w:w="236" w:type="dxa"/>
          </w:tcPr>
          <w:p w14:paraId="1385B34C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526BF12E" w14:textId="7A546A7A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12105D3C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Datum:</w:t>
            </w:r>
          </w:p>
        </w:tc>
      </w:tr>
      <w:tr w:rsidR="00C26723" w:rsidRPr="00C26723" w14:paraId="73092075" w14:textId="77777777" w:rsidTr="00C26723">
        <w:trPr>
          <w:trHeight w:val="454"/>
        </w:trPr>
        <w:tc>
          <w:tcPr>
            <w:tcW w:w="4521" w:type="dxa"/>
          </w:tcPr>
          <w:p w14:paraId="548395C7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Handtekening: 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1F1E23DA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5715CD35" w14:textId="0B3C3085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7A6E42E4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 xml:space="preserve">Handtekening: 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C26723" w:rsidRPr="00C26723" w14:paraId="7E3D7B03" w14:textId="77777777" w:rsidTr="00C26723">
        <w:trPr>
          <w:trHeight w:val="454"/>
        </w:trPr>
        <w:tc>
          <w:tcPr>
            <w:tcW w:w="4521" w:type="dxa"/>
          </w:tcPr>
          <w:p w14:paraId="402F1D9E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055213EA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6A900CA3" w14:textId="62522B40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3341CC0A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26723" w:rsidRPr="00C26723" w14:paraId="18E326CB" w14:textId="77777777" w:rsidTr="00C26723">
        <w:trPr>
          <w:trHeight w:val="454"/>
        </w:trPr>
        <w:tc>
          <w:tcPr>
            <w:tcW w:w="4521" w:type="dxa"/>
          </w:tcPr>
          <w:p w14:paraId="17A52B10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  <w:u w:val="single"/>
              </w:rPr>
              <w:t>Aanbieder</w:t>
            </w:r>
          </w:p>
        </w:tc>
        <w:tc>
          <w:tcPr>
            <w:tcW w:w="236" w:type="dxa"/>
          </w:tcPr>
          <w:p w14:paraId="0554425C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671B9CA" w14:textId="38D2AD6F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43F13DF8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26723" w:rsidRPr="00C26723" w14:paraId="456263C1" w14:textId="77777777" w:rsidTr="00C26723">
        <w:trPr>
          <w:trHeight w:val="454"/>
        </w:trPr>
        <w:tc>
          <w:tcPr>
            <w:tcW w:w="4521" w:type="dxa"/>
          </w:tcPr>
          <w:p w14:paraId="5D53E919" w14:textId="77777777" w:rsidR="00C26723" w:rsidRPr="00C26723" w:rsidRDefault="00C26723" w:rsidP="00BE2FE2">
            <w:pPr>
              <w:rPr>
                <w:rFonts w:cstheme="minorHAnsi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Naam contactpersoon:</w:t>
            </w:r>
          </w:p>
          <w:p w14:paraId="77225C7D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Plaats:</w:t>
            </w:r>
            <w:r w:rsidRPr="00C26723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14:paraId="05379A4C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C4323A3" w14:textId="0C827E65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36BB2AB6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  <w:tr w:rsidR="00C26723" w:rsidRPr="00C26723" w14:paraId="2B440B93" w14:textId="77777777" w:rsidTr="00C26723">
        <w:trPr>
          <w:trHeight w:val="454"/>
        </w:trPr>
        <w:tc>
          <w:tcPr>
            <w:tcW w:w="4521" w:type="dxa"/>
          </w:tcPr>
          <w:p w14:paraId="6A99C292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C26723">
              <w:rPr>
                <w:rFonts w:cstheme="minorHAnsi"/>
                <w:sz w:val="22"/>
                <w:szCs w:val="22"/>
              </w:rPr>
              <w:t>Datum:</w:t>
            </w:r>
          </w:p>
        </w:tc>
        <w:tc>
          <w:tcPr>
            <w:tcW w:w="236" w:type="dxa"/>
          </w:tcPr>
          <w:p w14:paraId="12FE925F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27CA449D" w14:textId="4127128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</w:tcPr>
          <w:p w14:paraId="15B71241" w14:textId="77777777" w:rsidR="00C26723" w:rsidRPr="00C26723" w:rsidRDefault="00C26723" w:rsidP="00BE2FE2">
            <w:pPr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6C7CD693" w14:textId="77777777" w:rsidR="00BE3C50" w:rsidRDefault="00BE3C50" w:rsidP="00BE3C50">
      <w:pPr>
        <w:spacing w:after="200" w:line="276" w:lineRule="auto"/>
        <w:rPr>
          <w:rFonts w:cs="Calibri Light"/>
        </w:rPr>
      </w:pPr>
    </w:p>
    <w:p w14:paraId="28E9EDFB" w14:textId="77777777" w:rsidR="00710D3F" w:rsidRDefault="00710D3F" w:rsidP="00710D3F">
      <w:pPr>
        <w:spacing w:line="240" w:lineRule="atLeas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Dit evaluatieformulier stuurt de aanbieder versleuteld via de e-mail naar de betreffende gemeentelijke toegang.</w:t>
      </w:r>
    </w:p>
    <w:p w14:paraId="283507BC" w14:textId="77777777" w:rsidR="00BE3C50" w:rsidRPr="00710D3F" w:rsidRDefault="00BE3C50" w:rsidP="00BE3C50">
      <w:pPr>
        <w:pStyle w:val="Wmokophoofdstuk"/>
        <w:rPr>
          <w:lang w:val="nl-NL"/>
        </w:rPr>
      </w:pPr>
    </w:p>
    <w:p w14:paraId="15768287" w14:textId="77777777" w:rsidR="00BE3C50" w:rsidRPr="00710D3F" w:rsidRDefault="00BE3C50" w:rsidP="00BE3C50">
      <w:pPr>
        <w:pStyle w:val="Wmokophoofdstuk"/>
        <w:rPr>
          <w:lang w:val="nl-NL"/>
        </w:rPr>
      </w:pPr>
    </w:p>
    <w:p w14:paraId="7E7A369A" w14:textId="2B316E44" w:rsidR="00BE3C50" w:rsidRPr="00710D3F" w:rsidRDefault="00BE3C50" w:rsidP="00BE3C50">
      <w:pPr>
        <w:pStyle w:val="Wmokophoofdstuk"/>
        <w:rPr>
          <w:lang w:val="nl-NL"/>
        </w:rPr>
      </w:pPr>
    </w:p>
    <w:p w14:paraId="225FDDED" w14:textId="52D1A1EA" w:rsidR="002937AD" w:rsidRPr="00710D3F" w:rsidRDefault="002937AD" w:rsidP="00BE3C50">
      <w:pPr>
        <w:pStyle w:val="Wmokophoofdstuk"/>
        <w:rPr>
          <w:lang w:val="nl-NL"/>
        </w:rPr>
      </w:pPr>
    </w:p>
    <w:p w14:paraId="4F3D7F86" w14:textId="055218A4" w:rsidR="002937AD" w:rsidRPr="00710D3F" w:rsidRDefault="002937AD" w:rsidP="00BE3C50">
      <w:pPr>
        <w:pStyle w:val="Wmokophoofdstuk"/>
        <w:rPr>
          <w:lang w:val="nl-NL"/>
        </w:rPr>
      </w:pPr>
    </w:p>
    <w:p w14:paraId="398800B4" w14:textId="318FCAEA" w:rsidR="002937AD" w:rsidRPr="00710D3F" w:rsidRDefault="002937AD" w:rsidP="00BE3C50">
      <w:pPr>
        <w:pStyle w:val="Wmokophoofdstuk"/>
        <w:rPr>
          <w:lang w:val="nl-NL"/>
        </w:rPr>
      </w:pPr>
    </w:p>
    <w:p w14:paraId="74683E75" w14:textId="5E310B55" w:rsidR="002937AD" w:rsidRPr="00710D3F" w:rsidRDefault="002937AD" w:rsidP="00BE3C50">
      <w:pPr>
        <w:pStyle w:val="Wmokophoofdstuk"/>
        <w:rPr>
          <w:lang w:val="nl-NL"/>
        </w:rPr>
      </w:pPr>
    </w:p>
    <w:p w14:paraId="1A8CAD66" w14:textId="21E4DCA7" w:rsidR="002937AD" w:rsidRPr="00710D3F" w:rsidRDefault="002937AD" w:rsidP="00BE3C50">
      <w:pPr>
        <w:pStyle w:val="Wmokophoofdstuk"/>
        <w:rPr>
          <w:lang w:val="nl-NL"/>
        </w:rPr>
      </w:pPr>
    </w:p>
    <w:p w14:paraId="63F1A7CA" w14:textId="48BEE845" w:rsidR="002937AD" w:rsidRPr="00710D3F" w:rsidRDefault="002937AD" w:rsidP="00BE3C50">
      <w:pPr>
        <w:pStyle w:val="Wmokophoofdstuk"/>
        <w:rPr>
          <w:lang w:val="nl-NL"/>
        </w:rPr>
      </w:pPr>
    </w:p>
    <w:p w14:paraId="5EE16A85" w14:textId="08C046CA" w:rsidR="002937AD" w:rsidRPr="00710D3F" w:rsidRDefault="002937AD" w:rsidP="00BE3C50">
      <w:pPr>
        <w:pStyle w:val="Wmokophoofdstuk"/>
        <w:rPr>
          <w:lang w:val="nl-NL"/>
        </w:rPr>
      </w:pPr>
    </w:p>
    <w:p w14:paraId="53685806" w14:textId="6505B133" w:rsidR="002937AD" w:rsidRPr="00710D3F" w:rsidRDefault="002937AD" w:rsidP="00BE3C50">
      <w:pPr>
        <w:pStyle w:val="Wmokophoofdstuk"/>
        <w:rPr>
          <w:lang w:val="nl-NL"/>
        </w:rPr>
      </w:pPr>
    </w:p>
    <w:p w14:paraId="266BD542" w14:textId="11E115C1" w:rsidR="002937AD" w:rsidRPr="00710D3F" w:rsidRDefault="002937AD" w:rsidP="00BE3C50">
      <w:pPr>
        <w:pStyle w:val="Wmokophoofdstuk"/>
        <w:rPr>
          <w:lang w:val="nl-NL"/>
        </w:rPr>
      </w:pPr>
    </w:p>
    <w:p w14:paraId="030C3940" w14:textId="06FCFF34" w:rsidR="002937AD" w:rsidRPr="00710D3F" w:rsidRDefault="002937AD" w:rsidP="00BE3C50">
      <w:pPr>
        <w:pStyle w:val="Wmokophoofdstuk"/>
        <w:rPr>
          <w:lang w:val="nl-NL"/>
        </w:rPr>
      </w:pPr>
    </w:p>
    <w:p w14:paraId="32D73527" w14:textId="051ED9AD" w:rsidR="002937AD" w:rsidRPr="00710D3F" w:rsidRDefault="002937AD" w:rsidP="00BE3C50">
      <w:pPr>
        <w:pStyle w:val="Wmokophoofdstuk"/>
        <w:rPr>
          <w:lang w:val="nl-NL"/>
        </w:rPr>
      </w:pPr>
    </w:p>
    <w:p w14:paraId="0B917524" w14:textId="66479325" w:rsidR="002937AD" w:rsidRPr="00710D3F" w:rsidRDefault="002937AD" w:rsidP="00BE3C50">
      <w:pPr>
        <w:pStyle w:val="Wmokophoofdstuk"/>
        <w:rPr>
          <w:lang w:val="nl-NL"/>
        </w:rPr>
      </w:pPr>
    </w:p>
    <w:p w14:paraId="62E4E950" w14:textId="02D795C1" w:rsidR="002937AD" w:rsidRPr="00710D3F" w:rsidRDefault="002937AD" w:rsidP="00BE3C50">
      <w:pPr>
        <w:pStyle w:val="Wmokophoofdstuk"/>
        <w:rPr>
          <w:lang w:val="nl-NL"/>
        </w:rPr>
      </w:pPr>
    </w:p>
    <w:p w14:paraId="2398D1F9" w14:textId="38BC1487" w:rsidR="002937AD" w:rsidRPr="00710D3F" w:rsidRDefault="002937AD" w:rsidP="00BE3C50">
      <w:pPr>
        <w:pStyle w:val="Wmokophoofdstuk"/>
        <w:rPr>
          <w:lang w:val="nl-NL"/>
        </w:rPr>
      </w:pPr>
    </w:p>
    <w:p w14:paraId="226C4C12" w14:textId="2FAF1DE4" w:rsidR="002937AD" w:rsidRPr="00710D3F" w:rsidRDefault="002937AD" w:rsidP="00BE3C50">
      <w:pPr>
        <w:pStyle w:val="Wmokophoofdstuk"/>
        <w:rPr>
          <w:lang w:val="nl-NL"/>
        </w:rPr>
      </w:pPr>
    </w:p>
    <w:p w14:paraId="6C1A7503" w14:textId="4E07F557" w:rsidR="002937AD" w:rsidRPr="00710D3F" w:rsidRDefault="002937AD" w:rsidP="00BE3C50">
      <w:pPr>
        <w:pStyle w:val="Wmokophoofdstuk"/>
        <w:rPr>
          <w:lang w:val="nl-NL"/>
        </w:rPr>
      </w:pPr>
    </w:p>
    <w:p w14:paraId="225BF12F" w14:textId="3C40651A" w:rsidR="002937AD" w:rsidRPr="00710D3F" w:rsidRDefault="002937AD" w:rsidP="00BE3C50">
      <w:pPr>
        <w:pStyle w:val="Wmokophoofdstuk"/>
        <w:rPr>
          <w:lang w:val="nl-NL"/>
        </w:rPr>
      </w:pPr>
    </w:p>
    <w:p w14:paraId="0D7365CC" w14:textId="1F15044D" w:rsidR="002937AD" w:rsidRPr="00710D3F" w:rsidRDefault="002937AD" w:rsidP="00BE3C50">
      <w:pPr>
        <w:pStyle w:val="Wmokophoofdstuk"/>
        <w:rPr>
          <w:lang w:val="nl-NL"/>
        </w:rPr>
      </w:pPr>
    </w:p>
    <w:p w14:paraId="0452B280" w14:textId="739698A3" w:rsidR="002937AD" w:rsidRPr="00710D3F" w:rsidRDefault="002937AD" w:rsidP="00BE3C50">
      <w:pPr>
        <w:pStyle w:val="Wmokophoofdstuk"/>
        <w:rPr>
          <w:lang w:val="nl-NL"/>
        </w:rPr>
      </w:pPr>
    </w:p>
    <w:p w14:paraId="498808E2" w14:textId="77777777" w:rsidR="002937AD" w:rsidRPr="00710D3F" w:rsidRDefault="002937AD" w:rsidP="00BE3C50">
      <w:pPr>
        <w:pStyle w:val="Wmokophoofdstuk"/>
        <w:rPr>
          <w:lang w:val="nl-NL"/>
        </w:rPr>
      </w:pPr>
    </w:p>
    <w:p w14:paraId="318DAFAD" w14:textId="77777777" w:rsidR="00BE3C50" w:rsidRPr="00710D3F" w:rsidRDefault="00BE3C50" w:rsidP="00BE3C50">
      <w:pPr>
        <w:pStyle w:val="Wmokophoofdstuk"/>
        <w:rPr>
          <w:lang w:val="nl-NL"/>
        </w:rPr>
      </w:pPr>
    </w:p>
    <w:p w14:paraId="239951E5" w14:textId="77777777" w:rsidR="00BE3C50" w:rsidRPr="00710D3F" w:rsidRDefault="00BE3C50" w:rsidP="00BE3C50">
      <w:pPr>
        <w:pStyle w:val="Wmokophoofdstuk"/>
        <w:rPr>
          <w:color w:val="auto"/>
          <w:lang w:val="nl-NL"/>
        </w:rPr>
      </w:pPr>
    </w:p>
    <w:p w14:paraId="4BE7940F" w14:textId="02C99514" w:rsidR="00F91A8A" w:rsidRPr="002937AD" w:rsidRDefault="002937AD" w:rsidP="002937AD">
      <w:pPr>
        <w:spacing w:line="240" w:lineRule="atLeast"/>
        <w:rPr>
          <w:b/>
          <w:bCs/>
          <w:sz w:val="20"/>
          <w:szCs w:val="22"/>
        </w:rPr>
      </w:pPr>
      <w:r w:rsidRPr="002937AD">
        <w:rPr>
          <w:b/>
          <w:bCs/>
          <w:sz w:val="20"/>
          <w:szCs w:val="22"/>
        </w:rPr>
        <w:t>Dit evaluatieformulier stuurt de aanbieder versleuteld via de e-mail naar de betreffende gemeentelijke toegang.</w:t>
      </w:r>
    </w:p>
    <w:sectPr w:rsidR="00F91A8A" w:rsidRPr="0029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D77FA" w14:textId="77777777" w:rsidR="00760ACB" w:rsidRDefault="00760ACB" w:rsidP="00F91A8A">
      <w:r>
        <w:separator/>
      </w:r>
    </w:p>
  </w:endnote>
  <w:endnote w:type="continuationSeparator" w:id="0">
    <w:p w14:paraId="6BBBC855" w14:textId="77777777" w:rsidR="00760ACB" w:rsidRDefault="00760ACB" w:rsidP="00F9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ldo">
    <w:altName w:val="Calibri"/>
    <w:charset w:val="00"/>
    <w:family w:val="auto"/>
    <w:pitch w:val="variable"/>
    <w:sig w:usb0="800000AF" w:usb1="4000204A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259B1" w14:textId="77777777" w:rsidR="00760ACB" w:rsidRDefault="00760ACB" w:rsidP="00F91A8A">
      <w:r>
        <w:separator/>
      </w:r>
    </w:p>
  </w:footnote>
  <w:footnote w:type="continuationSeparator" w:id="0">
    <w:p w14:paraId="591881A2" w14:textId="77777777" w:rsidR="00760ACB" w:rsidRDefault="00760ACB" w:rsidP="00F9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425"/>
    <w:multiLevelType w:val="hybridMultilevel"/>
    <w:tmpl w:val="76E81702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448F5"/>
    <w:multiLevelType w:val="hybridMultilevel"/>
    <w:tmpl w:val="A4AE137C"/>
    <w:lvl w:ilvl="0" w:tplc="0413000F">
      <w:start w:val="3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5393"/>
    <w:multiLevelType w:val="hybridMultilevel"/>
    <w:tmpl w:val="00E830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0C38"/>
    <w:multiLevelType w:val="hybridMultilevel"/>
    <w:tmpl w:val="F8403908"/>
    <w:lvl w:ilvl="0" w:tplc="1CEE26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3D49"/>
    <w:multiLevelType w:val="hybridMultilevel"/>
    <w:tmpl w:val="9D7C3410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63AC2"/>
    <w:multiLevelType w:val="hybridMultilevel"/>
    <w:tmpl w:val="F57C325C"/>
    <w:lvl w:ilvl="0" w:tplc="469C1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95A6A"/>
    <w:multiLevelType w:val="hybridMultilevel"/>
    <w:tmpl w:val="95AA18F2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9760E"/>
    <w:multiLevelType w:val="hybridMultilevel"/>
    <w:tmpl w:val="7E94621A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41EF8"/>
    <w:multiLevelType w:val="hybridMultilevel"/>
    <w:tmpl w:val="AFB8C04E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15A8B"/>
    <w:multiLevelType w:val="hybridMultilevel"/>
    <w:tmpl w:val="C762B7BE"/>
    <w:lvl w:ilvl="0" w:tplc="1CEE26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767C6"/>
    <w:multiLevelType w:val="hybridMultilevel"/>
    <w:tmpl w:val="58D41A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50"/>
    <w:rsid w:val="000241FB"/>
    <w:rsid w:val="00036EB8"/>
    <w:rsid w:val="00053F40"/>
    <w:rsid w:val="000A00C3"/>
    <w:rsid w:val="000E27D1"/>
    <w:rsid w:val="00103188"/>
    <w:rsid w:val="00183BFF"/>
    <w:rsid w:val="00186254"/>
    <w:rsid w:val="0021002F"/>
    <w:rsid w:val="00267A9E"/>
    <w:rsid w:val="002937AD"/>
    <w:rsid w:val="003216A7"/>
    <w:rsid w:val="003A4D9C"/>
    <w:rsid w:val="00480C98"/>
    <w:rsid w:val="00517540"/>
    <w:rsid w:val="00521937"/>
    <w:rsid w:val="00530655"/>
    <w:rsid w:val="005355A5"/>
    <w:rsid w:val="005979DE"/>
    <w:rsid w:val="0063599E"/>
    <w:rsid w:val="00644713"/>
    <w:rsid w:val="00653278"/>
    <w:rsid w:val="006533B8"/>
    <w:rsid w:val="00653BB8"/>
    <w:rsid w:val="00695837"/>
    <w:rsid w:val="006B0AD4"/>
    <w:rsid w:val="0070313F"/>
    <w:rsid w:val="00710D3F"/>
    <w:rsid w:val="0071512A"/>
    <w:rsid w:val="00747D8B"/>
    <w:rsid w:val="00760ACB"/>
    <w:rsid w:val="00761839"/>
    <w:rsid w:val="007D034A"/>
    <w:rsid w:val="00885E8A"/>
    <w:rsid w:val="00886981"/>
    <w:rsid w:val="009548C6"/>
    <w:rsid w:val="00957B75"/>
    <w:rsid w:val="00973C20"/>
    <w:rsid w:val="009A1C8E"/>
    <w:rsid w:val="00A21ECC"/>
    <w:rsid w:val="00A81D63"/>
    <w:rsid w:val="00A85AAC"/>
    <w:rsid w:val="00A9425F"/>
    <w:rsid w:val="00A95F81"/>
    <w:rsid w:val="00AC514B"/>
    <w:rsid w:val="00B52DA8"/>
    <w:rsid w:val="00BA1B56"/>
    <w:rsid w:val="00BD055A"/>
    <w:rsid w:val="00BE3C50"/>
    <w:rsid w:val="00C034A3"/>
    <w:rsid w:val="00C26723"/>
    <w:rsid w:val="00C4694D"/>
    <w:rsid w:val="00C91293"/>
    <w:rsid w:val="00C91F54"/>
    <w:rsid w:val="00D93478"/>
    <w:rsid w:val="00DB0FB2"/>
    <w:rsid w:val="00E17BAB"/>
    <w:rsid w:val="00E63F25"/>
    <w:rsid w:val="00E64CE0"/>
    <w:rsid w:val="00E8192A"/>
    <w:rsid w:val="00EF16FC"/>
    <w:rsid w:val="00F55595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8B6D"/>
  <w15:chartTrackingRefBased/>
  <w15:docId w15:val="{A17C5E3E-0062-4B3D-9B14-5D66DE27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C50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customStyle="1" w:styleId="Basisalinea">
    <w:name w:val="[Basisalinea]"/>
    <w:basedOn w:val="Standaard"/>
    <w:uiPriority w:val="99"/>
    <w:rsid w:val="00BE3C5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Wmokopvoorzijde">
    <w:name w:val="Wmo kop voorzijde"/>
    <w:qFormat/>
    <w:rsid w:val="00BE3C50"/>
    <w:pPr>
      <w:spacing w:after="0" w:line="240" w:lineRule="auto"/>
    </w:pPr>
    <w:rPr>
      <w:rFonts w:ascii="Calibri" w:hAnsi="Calibri" w:cs="Aldo"/>
      <w:bCs/>
      <w:color w:val="172A75"/>
      <w:sz w:val="70"/>
      <w:szCs w:val="70"/>
      <w14:textOutline w14:w="9525" w14:cap="flat" w14:cmpd="sng" w14:algn="ctr">
        <w14:noFill/>
        <w14:prstDash w14:val="solid"/>
        <w14:round/>
      </w14:textOutline>
    </w:rPr>
  </w:style>
  <w:style w:type="paragraph" w:customStyle="1" w:styleId="Wmokophoofdstuk">
    <w:name w:val="Wmo kop hoofdstuk"/>
    <w:qFormat/>
    <w:rsid w:val="00BE3C50"/>
    <w:pPr>
      <w:spacing w:after="0" w:line="240" w:lineRule="auto"/>
    </w:pPr>
    <w:rPr>
      <w:b/>
      <w:color w:val="3D8CCA"/>
      <w:sz w:val="32"/>
      <w:szCs w:val="32"/>
      <w:lang w:val="en-US"/>
    </w:rPr>
  </w:style>
  <w:style w:type="table" w:styleId="Tabelraster">
    <w:name w:val="Table Grid"/>
    <w:basedOn w:val="Standaardtabel"/>
    <w:uiPriority w:val="39"/>
    <w:rsid w:val="00BE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3C5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47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471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4C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4CE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4C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4C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4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F65F-AF61-4557-AFD2-ED92F4EE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Schakel, Ellen</dc:creator>
  <cp:keywords/>
  <dc:description/>
  <cp:lastModifiedBy>Coenraad, Kim</cp:lastModifiedBy>
  <cp:revision>2</cp:revision>
  <dcterms:created xsi:type="dcterms:W3CDTF">2020-12-30T11:13:00Z</dcterms:created>
  <dcterms:modified xsi:type="dcterms:W3CDTF">2020-12-30T11:13:00Z</dcterms:modified>
</cp:coreProperties>
</file>