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79C4" w14:textId="51808DB9" w:rsidR="00BE3C50" w:rsidRPr="006D3526" w:rsidRDefault="00BE3C50" w:rsidP="00BE3C50">
      <w:bookmarkStart w:id="0" w:name="_GoBack"/>
      <w:bookmarkEnd w:id="0"/>
      <w:r w:rsidRPr="006D3526"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0E27E370" wp14:editId="2B4CE6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400" cy="10717200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is_powerpoint_Wmo Voor elkaar_voorzij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540">
        <w:t xml:space="preserve"> </w:t>
      </w:r>
    </w:p>
    <w:p w14:paraId="09CD3CA8" w14:textId="77777777" w:rsidR="00BE3C50" w:rsidRPr="006D3526" w:rsidRDefault="00BE3C50" w:rsidP="00BE3C50"/>
    <w:p w14:paraId="219CB474" w14:textId="77777777" w:rsidR="00BE3C50" w:rsidRPr="006D3526" w:rsidRDefault="00BE3C50" w:rsidP="00BE3C50"/>
    <w:p w14:paraId="13C37B31" w14:textId="77777777" w:rsidR="00BE3C50" w:rsidRPr="006D3526" w:rsidRDefault="00BE3C50" w:rsidP="00BE3C50"/>
    <w:p w14:paraId="4D59D15B" w14:textId="77777777" w:rsidR="00BE3C50" w:rsidRPr="006D3526" w:rsidRDefault="00BE3C50" w:rsidP="00BE3C50"/>
    <w:p w14:paraId="09C15FA3" w14:textId="77777777" w:rsidR="00BE3C50" w:rsidRPr="006D3526" w:rsidRDefault="00BE3C50" w:rsidP="00BE3C50"/>
    <w:p w14:paraId="5A7E9FF1" w14:textId="77777777" w:rsidR="00BE3C50" w:rsidRPr="006D3526" w:rsidRDefault="00BE3C50" w:rsidP="00BE3C50"/>
    <w:p w14:paraId="46CAD570" w14:textId="77777777" w:rsidR="00BE3C50" w:rsidRPr="006D3526" w:rsidRDefault="00BE3C50" w:rsidP="00BE3C50"/>
    <w:p w14:paraId="6E6B1150" w14:textId="77777777" w:rsidR="00BE3C50" w:rsidRPr="006D3526" w:rsidRDefault="00BE3C50" w:rsidP="00BE3C50"/>
    <w:p w14:paraId="1C840BEC" w14:textId="77777777" w:rsidR="00BE3C50" w:rsidRPr="006D3526" w:rsidRDefault="00BE3C50" w:rsidP="00BE3C50"/>
    <w:p w14:paraId="10CA18E8" w14:textId="77777777" w:rsidR="00BE3C50" w:rsidRPr="006D3526" w:rsidRDefault="00BE3C50" w:rsidP="00BE3C50"/>
    <w:p w14:paraId="342A2A4A" w14:textId="77777777" w:rsidR="00BE3C50" w:rsidRPr="006D3526" w:rsidRDefault="00BE3C50" w:rsidP="00BE3C50"/>
    <w:p w14:paraId="50A52097" w14:textId="77777777" w:rsidR="00BE3C50" w:rsidRPr="006D3526" w:rsidRDefault="00BE3C50" w:rsidP="00BE3C50"/>
    <w:p w14:paraId="69E0142C" w14:textId="77777777" w:rsidR="00BE3C50" w:rsidRPr="006D3526" w:rsidRDefault="00BE3C50" w:rsidP="00BE3C50"/>
    <w:p w14:paraId="5472DB96" w14:textId="77777777" w:rsidR="00BE3C50" w:rsidRPr="006D3526" w:rsidRDefault="00BE3C50" w:rsidP="00BE3C50">
      <w:pPr>
        <w:pStyle w:val="Basisalinea"/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</w:pPr>
      <w:r w:rsidRPr="006D3526"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br/>
      </w:r>
    </w:p>
    <w:p w14:paraId="362F8F70" w14:textId="77777777" w:rsidR="00BE3C50" w:rsidRPr="006D3526" w:rsidRDefault="00BE3C50" w:rsidP="00BE3C50">
      <w:pPr>
        <w:pStyle w:val="Wmokopvoorzijde"/>
        <w:rPr>
          <w:rFonts w:asciiTheme="minorHAnsi" w:hAnsiTheme="minorHAnsi"/>
        </w:rPr>
      </w:pPr>
      <w:r w:rsidRPr="006D3526">
        <w:rPr>
          <w:rFonts w:asciiTheme="minorHAnsi" w:hAnsiTheme="minorHAnsi"/>
        </w:rPr>
        <w:t xml:space="preserve">Evaluatieverslag </w:t>
      </w:r>
      <w:r w:rsidRPr="006D3526">
        <w:rPr>
          <w:rFonts w:asciiTheme="minorHAnsi" w:hAnsiTheme="minorHAnsi"/>
        </w:rPr>
        <w:br/>
        <w:t>Wmo begeleiding</w:t>
      </w:r>
    </w:p>
    <w:p w14:paraId="599E86E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31AAA6EF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7AD2F630" w14:textId="77777777" w:rsid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A3B87B3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28D1A60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DDB701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6685E34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5CF2B2AD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65BD831E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25C01C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EBDB82B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1F4F00E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4E3132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662D2EE" w14:textId="77777777" w:rsidR="00BE3C50" w:rsidRDefault="00BE3C50">
      <w:pPr>
        <w:spacing w:after="200" w:line="276" w:lineRule="auto"/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br w:type="page"/>
      </w:r>
    </w:p>
    <w:p w14:paraId="1842AF6F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5B3202"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Uitleg evaluatieverslag</w:t>
      </w:r>
    </w:p>
    <w:p w14:paraId="5150E6ED" w14:textId="77777777" w:rsidR="00BE3C50" w:rsidRPr="005B3202" w:rsidRDefault="00BE3C50" w:rsidP="00BE3C50">
      <w:pPr>
        <w:pStyle w:val="Basisalinea"/>
        <w:spacing w:line="240" w:lineRule="auto"/>
        <w:ind w:left="720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27B7F561" w14:textId="7ADEC45F" w:rsidR="00BE3C50" w:rsidRDefault="00BE3C50" w:rsidP="006533B8">
      <w:pPr>
        <w:pStyle w:val="Basisalinea"/>
        <w:spacing w:line="240" w:lineRule="auto"/>
        <w:jc w:val="both"/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bookmarkStart w:id="1" w:name="_Hlk59457655"/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evaluatieverslag is bedoeld om de ondersteuning die heeft plaatsgevonden te evalueren.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is de bedoeling dat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de zorg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aanbieder en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toegang zicht krijgen o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f de resultaten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wel of niet behaald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zijn en of de gemaakt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afspraken zijn nagekomen. Het evaluatieverslag wordt ingevuld 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bij beëindiging</w:t>
      </w:r>
      <w:r w:rsidR="0021002F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van de ondersteuning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als de beschikking bijna afloopt.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Een verlenging of vervolgvraag dient 8 weken vóór het aflopen van de </w:t>
      </w:r>
      <w:r w:rsidR="002937AD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beschikking</w:t>
      </w:r>
      <w:r w:rsidR="00EF16FC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te worden aangevraagd en wordt in behandeling genomen als het evaluatieformulier volledig ingevuld en onderbouwd is aangeleverd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bookmarkEnd w:id="1"/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Mocht de medewerker van de </w:t>
      </w:r>
      <w:r w:rsidR="006533B8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oegang aanvullende vragen hebben, dan kan daarover contact worden opgenomen met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u en/of 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zorg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aanbieder.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Dit verslag wordt dan gebruikt bij de nieuwe aanvraag. </w:t>
      </w:r>
    </w:p>
    <w:p w14:paraId="574D5790" w14:textId="77777777" w:rsidR="00BE3C50" w:rsidRP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4D251A89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676DA1"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  <w:t>Gegevens</w:t>
      </w:r>
      <w:proofErr w:type="spellEnd"/>
    </w:p>
    <w:p w14:paraId="2377D0D7" w14:textId="77777777" w:rsidR="003216A7" w:rsidRPr="001D1C6D" w:rsidRDefault="003216A7" w:rsidP="003216A7">
      <w:pPr>
        <w:pStyle w:val="Basisalinea"/>
        <w:spacing w:line="240" w:lineRule="auto"/>
        <w:ind w:left="360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E3C50" w:rsidRPr="006D3526" w14:paraId="6462A625" w14:textId="77777777" w:rsidTr="00BE2FE2">
        <w:trPr>
          <w:trHeight w:val="338"/>
        </w:trPr>
        <w:tc>
          <w:tcPr>
            <w:tcW w:w="9322" w:type="dxa"/>
            <w:gridSpan w:val="2"/>
            <w:shd w:val="clear" w:color="auto" w:fill="172A75"/>
          </w:tcPr>
          <w:p w14:paraId="46937E21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  <w:r w:rsidRPr="001D1C6D">
              <w:rPr>
                <w:rFonts w:cs="Calibri Light"/>
                <w:b/>
                <w:color w:val="FFFFFF" w:themeColor="background1"/>
              </w:rPr>
              <w:t xml:space="preserve">Gegevens cliënt </w:t>
            </w:r>
          </w:p>
          <w:p w14:paraId="235A9068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</w:p>
        </w:tc>
      </w:tr>
      <w:tr w:rsidR="00BE3C50" w:rsidRPr="00C26723" w14:paraId="7481ACC3" w14:textId="77777777" w:rsidTr="00BE2FE2">
        <w:trPr>
          <w:trHeight w:val="454"/>
        </w:trPr>
        <w:tc>
          <w:tcPr>
            <w:tcW w:w="2660" w:type="dxa"/>
          </w:tcPr>
          <w:p w14:paraId="378CB46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Achternaam </w:t>
            </w:r>
          </w:p>
        </w:tc>
        <w:tc>
          <w:tcPr>
            <w:tcW w:w="6662" w:type="dxa"/>
          </w:tcPr>
          <w:p w14:paraId="2BF1C0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7F379A20" w14:textId="77777777" w:rsidTr="00BE2FE2">
        <w:trPr>
          <w:trHeight w:val="454"/>
        </w:trPr>
        <w:tc>
          <w:tcPr>
            <w:tcW w:w="2660" w:type="dxa"/>
          </w:tcPr>
          <w:p w14:paraId="2DCDAF0D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Voornaam </w:t>
            </w:r>
          </w:p>
        </w:tc>
        <w:tc>
          <w:tcPr>
            <w:tcW w:w="6662" w:type="dxa"/>
          </w:tcPr>
          <w:p w14:paraId="46C1431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4E972EA" w14:textId="77777777" w:rsidTr="00BE2FE2">
        <w:trPr>
          <w:trHeight w:val="454"/>
        </w:trPr>
        <w:tc>
          <w:tcPr>
            <w:tcW w:w="2660" w:type="dxa"/>
          </w:tcPr>
          <w:p w14:paraId="1320B67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662" w:type="dxa"/>
          </w:tcPr>
          <w:p w14:paraId="69058C6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7A69CCF" w14:textId="77777777" w:rsidTr="00BE2FE2">
        <w:trPr>
          <w:trHeight w:val="454"/>
        </w:trPr>
        <w:tc>
          <w:tcPr>
            <w:tcW w:w="2660" w:type="dxa"/>
          </w:tcPr>
          <w:p w14:paraId="5AEA46C2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Adres</w:t>
            </w:r>
          </w:p>
        </w:tc>
        <w:tc>
          <w:tcPr>
            <w:tcW w:w="6662" w:type="dxa"/>
          </w:tcPr>
          <w:p w14:paraId="68A972D1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800BB7D" w14:textId="77777777" w:rsidTr="00BE2FE2">
        <w:trPr>
          <w:trHeight w:val="454"/>
        </w:trPr>
        <w:tc>
          <w:tcPr>
            <w:tcW w:w="2660" w:type="dxa"/>
          </w:tcPr>
          <w:p w14:paraId="5DDA85B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6662" w:type="dxa"/>
          </w:tcPr>
          <w:p w14:paraId="2348B97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53976E8" w14:textId="77777777" w:rsidTr="00BE2FE2">
        <w:trPr>
          <w:trHeight w:val="454"/>
        </w:trPr>
        <w:tc>
          <w:tcPr>
            <w:tcW w:w="2660" w:type="dxa"/>
          </w:tcPr>
          <w:p w14:paraId="0F25846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Mailadres</w:t>
            </w:r>
          </w:p>
        </w:tc>
        <w:tc>
          <w:tcPr>
            <w:tcW w:w="6662" w:type="dxa"/>
          </w:tcPr>
          <w:p w14:paraId="2D551CAA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2482EA25" w14:textId="77777777" w:rsidTr="00BE2FE2">
        <w:trPr>
          <w:trHeight w:val="454"/>
        </w:trPr>
        <w:tc>
          <w:tcPr>
            <w:tcW w:w="2660" w:type="dxa"/>
          </w:tcPr>
          <w:p w14:paraId="7893714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Contactpersoon cliënt indien van toepassing</w:t>
            </w:r>
          </w:p>
        </w:tc>
        <w:tc>
          <w:tcPr>
            <w:tcW w:w="6662" w:type="dxa"/>
          </w:tcPr>
          <w:p w14:paraId="4B6CB5A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0A7F0C7A" w14:textId="77777777" w:rsidTr="00BE2FE2">
        <w:trPr>
          <w:trHeight w:val="454"/>
        </w:trPr>
        <w:tc>
          <w:tcPr>
            <w:tcW w:w="2660" w:type="dxa"/>
          </w:tcPr>
          <w:p w14:paraId="4D5D52A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Contactgegevens van deze contactpersoon</w:t>
            </w:r>
          </w:p>
        </w:tc>
        <w:tc>
          <w:tcPr>
            <w:tcW w:w="6662" w:type="dxa"/>
          </w:tcPr>
          <w:p w14:paraId="10398A6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9C39364" w14:textId="77777777" w:rsidTr="00BE2FE2">
        <w:trPr>
          <w:trHeight w:val="305"/>
        </w:trPr>
        <w:tc>
          <w:tcPr>
            <w:tcW w:w="9322" w:type="dxa"/>
            <w:gridSpan w:val="2"/>
            <w:shd w:val="clear" w:color="auto" w:fill="172A75"/>
          </w:tcPr>
          <w:p w14:paraId="470E583F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aanbieder</w:t>
            </w:r>
          </w:p>
          <w:p w14:paraId="0C5C3E02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592A9E60" w14:textId="77777777" w:rsidTr="00BE2FE2">
        <w:trPr>
          <w:trHeight w:val="454"/>
        </w:trPr>
        <w:tc>
          <w:tcPr>
            <w:tcW w:w="2660" w:type="dxa"/>
          </w:tcPr>
          <w:p w14:paraId="6EFA33CC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Organisatie</w:t>
            </w:r>
          </w:p>
        </w:tc>
        <w:tc>
          <w:tcPr>
            <w:tcW w:w="6662" w:type="dxa"/>
          </w:tcPr>
          <w:p w14:paraId="0FA21C76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0789CEB7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530ABBF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 voor evaluatieverslag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DD9CC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6BB30FE4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4CCBF582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Telefoonnummer en mailadres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7964A74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DF4C31F" w14:textId="77777777" w:rsidTr="00BE2FE2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5902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2A7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56A82B1C" w14:textId="77777777" w:rsidTr="00BE2FE2">
        <w:trPr>
          <w:trHeight w:val="287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172A75"/>
          </w:tcPr>
          <w:p w14:paraId="61EE702D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evaluatie  huidige beschikking</w:t>
            </w:r>
          </w:p>
          <w:p w14:paraId="13524831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1F8C8DE3" w14:textId="77777777" w:rsidTr="00BE2FE2">
        <w:trPr>
          <w:trHeight w:val="454"/>
        </w:trPr>
        <w:tc>
          <w:tcPr>
            <w:tcW w:w="2660" w:type="dxa"/>
          </w:tcPr>
          <w:p w14:paraId="0C8AAA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invullen evaluatieverslag</w:t>
            </w:r>
          </w:p>
        </w:tc>
        <w:tc>
          <w:tcPr>
            <w:tcW w:w="6662" w:type="dxa"/>
          </w:tcPr>
          <w:p w14:paraId="3EBE248A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BF6E96C" w14:textId="77777777" w:rsidTr="00BE2FE2">
        <w:trPr>
          <w:trHeight w:val="454"/>
        </w:trPr>
        <w:tc>
          <w:tcPr>
            <w:tcW w:w="2660" w:type="dxa"/>
          </w:tcPr>
          <w:p w14:paraId="6E2C097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Start en einddatum beschikking</w:t>
            </w:r>
          </w:p>
        </w:tc>
        <w:tc>
          <w:tcPr>
            <w:tcW w:w="6662" w:type="dxa"/>
          </w:tcPr>
          <w:p w14:paraId="2A7314EF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van        </w:t>
            </w:r>
            <w:r w:rsidR="00BD055A" w:rsidRPr="00C26723">
              <w:rPr>
                <w:rFonts w:cstheme="minorHAnsi"/>
                <w:sz w:val="22"/>
                <w:szCs w:val="22"/>
              </w:rPr>
              <w:t xml:space="preserve">       </w:t>
            </w:r>
            <w:r w:rsidRPr="00C26723">
              <w:rPr>
                <w:rFonts w:cstheme="minorHAnsi"/>
                <w:sz w:val="22"/>
                <w:szCs w:val="22"/>
              </w:rPr>
              <w:t xml:space="preserve">tot   </w:t>
            </w:r>
          </w:p>
        </w:tc>
      </w:tr>
      <w:tr w:rsidR="00BE3C50" w:rsidRPr="00C26723" w14:paraId="2DD174F0" w14:textId="77777777" w:rsidTr="00BE2FE2">
        <w:trPr>
          <w:trHeight w:val="454"/>
        </w:trPr>
        <w:tc>
          <w:tcPr>
            <w:tcW w:w="2660" w:type="dxa"/>
          </w:tcPr>
          <w:p w14:paraId="6A658A7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Evaluatieverslag is ingevuld door?</w:t>
            </w:r>
          </w:p>
        </w:tc>
        <w:tc>
          <w:tcPr>
            <w:tcW w:w="6662" w:type="dxa"/>
          </w:tcPr>
          <w:p w14:paraId="547E7E01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Client</w:t>
            </w:r>
          </w:p>
          <w:p w14:paraId="13B4C6BB" w14:textId="77777777" w:rsidR="00BE3C50" w:rsidRPr="00C26723" w:rsidRDefault="00BE3C50" w:rsidP="00B52DA8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Cliënt en aanbieder </w:t>
            </w:r>
          </w:p>
          <w:p w14:paraId="1938A9A9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Aanbieder</w:t>
            </w:r>
          </w:p>
        </w:tc>
      </w:tr>
      <w:tr w:rsidR="00BE3C50" w:rsidRPr="00C26723" w14:paraId="3C5C3622" w14:textId="77777777" w:rsidTr="00BE2FE2">
        <w:trPr>
          <w:trHeight w:val="454"/>
        </w:trPr>
        <w:tc>
          <w:tcPr>
            <w:tcW w:w="2660" w:type="dxa"/>
          </w:tcPr>
          <w:p w14:paraId="577FEC09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lastRenderedPageBreak/>
              <w:t>Reden van evaluatie</w:t>
            </w:r>
          </w:p>
        </w:tc>
        <w:tc>
          <w:tcPr>
            <w:tcW w:w="6662" w:type="dxa"/>
          </w:tcPr>
          <w:p w14:paraId="618EEEBB" w14:textId="77777777" w:rsidR="00B52DA8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</w:t>
            </w:r>
          </w:p>
          <w:p w14:paraId="4369777E" w14:textId="77777777" w:rsidR="00BE3C50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 met vervolgvraag/</w:t>
            </w:r>
            <w:r w:rsidR="00B52DA8" w:rsidRPr="00C26723">
              <w:rPr>
                <w:rFonts w:cstheme="minorHAnsi"/>
                <w:color w:val="000000"/>
              </w:rPr>
              <w:t>verlenging</w:t>
            </w:r>
          </w:p>
          <w:p w14:paraId="4019E468" w14:textId="77777777" w:rsidR="00BE3C50" w:rsidRPr="00C26723" w:rsidRDefault="00267A9E" w:rsidP="006533B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Voortijdige beëindiging ondersteuning</w:t>
            </w:r>
          </w:p>
        </w:tc>
      </w:tr>
      <w:tr w:rsidR="00BE3C50" w:rsidRPr="00C26723" w14:paraId="6266EFC1" w14:textId="77777777" w:rsidTr="00BE2FE2">
        <w:trPr>
          <w:trHeight w:val="454"/>
        </w:trPr>
        <w:tc>
          <w:tcPr>
            <w:tcW w:w="2660" w:type="dxa"/>
          </w:tcPr>
          <w:p w14:paraId="389593B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Is de aanbieder de gemaakte afspraken in het ondersteuningsplan nagekomen?</w:t>
            </w:r>
          </w:p>
        </w:tc>
        <w:tc>
          <w:tcPr>
            <w:tcW w:w="6662" w:type="dxa"/>
          </w:tcPr>
          <w:p w14:paraId="5D509365" w14:textId="77777777" w:rsidR="00BE3C50" w:rsidRPr="00C26723" w:rsidRDefault="00BE3C50" w:rsidP="00B52DA8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77336134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09250E17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6D9A481E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52CD96D7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4209E5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33BA91E" w14:textId="77777777" w:rsidTr="00BE2FE2">
        <w:trPr>
          <w:trHeight w:val="454"/>
        </w:trPr>
        <w:tc>
          <w:tcPr>
            <w:tcW w:w="2660" w:type="dxa"/>
          </w:tcPr>
          <w:p w14:paraId="2208A6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de aanbieder de zorg geleverd in de frequentie zoals in het ondersteuningsplan is afgesproken?</w:t>
            </w:r>
          </w:p>
        </w:tc>
        <w:tc>
          <w:tcPr>
            <w:tcW w:w="6662" w:type="dxa"/>
          </w:tcPr>
          <w:p w14:paraId="40F74242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68B5B81D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1E651E15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283FD489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95B7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EC7D4C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2D3CC47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1250743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33884E0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0F2776A2" w14:textId="77777777" w:rsidR="00F55595" w:rsidRPr="00C26723" w:rsidRDefault="00BE3C50" w:rsidP="00F55595">
      <w:pPr>
        <w:pStyle w:val="Lijstalinea"/>
        <w:numPr>
          <w:ilvl w:val="0"/>
          <w:numId w:val="3"/>
        </w:numPr>
        <w:rPr>
          <w:rFonts w:cstheme="minorHAnsi"/>
          <w:b/>
          <w:bCs/>
          <w:color w:val="002060"/>
        </w:rPr>
      </w:pPr>
      <w:r w:rsidRPr="00C26723">
        <w:rPr>
          <w:rFonts w:cstheme="minorHAnsi"/>
          <w:b/>
          <w:bCs/>
          <w:color w:val="002060"/>
        </w:rPr>
        <w:t>Evaluatie</w:t>
      </w:r>
      <w:r w:rsidR="00103188" w:rsidRPr="00C26723">
        <w:rPr>
          <w:rFonts w:cstheme="minorHAnsi"/>
          <w:b/>
          <w:bCs/>
          <w:color w:val="002060"/>
        </w:rPr>
        <w:t xml:space="preserve"> per </w:t>
      </w:r>
      <w:r w:rsidRPr="00C26723">
        <w:rPr>
          <w:rFonts w:cstheme="minorHAnsi"/>
          <w:b/>
          <w:bCs/>
          <w:color w:val="002060"/>
        </w:rPr>
        <w:t>resultaatgebie</w:t>
      </w:r>
      <w:r w:rsidR="00103188" w:rsidRPr="00C26723">
        <w:rPr>
          <w:rFonts w:cstheme="minorHAnsi"/>
          <w:b/>
          <w:bCs/>
          <w:color w:val="002060"/>
        </w:rPr>
        <w:t>d</w:t>
      </w:r>
      <w:r w:rsidRPr="00C26723">
        <w:rPr>
          <w:rFonts w:cstheme="minorHAnsi"/>
          <w:b/>
          <w:bCs/>
          <w:color w:val="002060"/>
        </w:rPr>
        <w:t xml:space="preserve">. </w:t>
      </w:r>
    </w:p>
    <w:p w14:paraId="77FEEEE1" w14:textId="77777777" w:rsidR="00F55595" w:rsidRPr="00C26723" w:rsidRDefault="00F55595" w:rsidP="0071512A">
      <w:pPr>
        <w:rPr>
          <w:rFonts w:cstheme="minorHAnsi"/>
          <w:b/>
          <w:bCs/>
          <w:color w:val="002060"/>
          <w:sz w:val="22"/>
          <w:szCs w:val="22"/>
        </w:rPr>
      </w:pPr>
      <w:r w:rsidRPr="00C26723">
        <w:rPr>
          <w:rFonts w:cstheme="minorHAnsi"/>
          <w:b/>
          <w:bCs/>
          <w:color w:val="002060"/>
          <w:sz w:val="22"/>
          <w:szCs w:val="22"/>
        </w:rPr>
        <w:t xml:space="preserve">In het ondersteuningsplan heeft u per resultaatgebied gewerkt. Hier willen we weten hoe dit verlopen is. Het gaat enkel om het feit of u het resultaat bereikt heeft of niet. Als er nog een vervolgvraag is of u wil verlenging aanvragen beschrijft u in een nieuw ondersteuningsplan hoe u aan de </w:t>
      </w:r>
      <w:r w:rsidR="0071512A" w:rsidRPr="00C26723">
        <w:rPr>
          <w:rFonts w:cstheme="minorHAnsi"/>
          <w:b/>
          <w:bCs/>
          <w:color w:val="002060"/>
          <w:sz w:val="22"/>
          <w:szCs w:val="22"/>
        </w:rPr>
        <w:t>resultaten gaat werken.</w:t>
      </w:r>
    </w:p>
    <w:p w14:paraId="00F8F154" w14:textId="77777777" w:rsidR="00521937" w:rsidRPr="00C26723" w:rsidRDefault="00521937" w:rsidP="00521937">
      <w:pPr>
        <w:rPr>
          <w:rFonts w:cstheme="minorHAnsi"/>
          <w:bCs/>
          <w:color w:val="000000"/>
          <w:sz w:val="22"/>
          <w:szCs w:val="22"/>
        </w:rPr>
      </w:pPr>
      <w:r w:rsidRPr="00C26723">
        <w:rPr>
          <w:rFonts w:cstheme="minorHAnsi"/>
          <w:bCs/>
          <w:color w:val="000000"/>
          <w:sz w:val="22"/>
          <w:szCs w:val="22"/>
        </w:rPr>
        <w:t xml:space="preserve">Per resultaatgebied worden de evaluatievragen ingevuld door of met de cliënt. </w:t>
      </w:r>
    </w:p>
    <w:p w14:paraId="694ED7D0" w14:textId="77777777" w:rsidR="00521937" w:rsidRPr="00C26723" w:rsidRDefault="00521937" w:rsidP="00521937">
      <w:pPr>
        <w:rPr>
          <w:rFonts w:cstheme="minorHAnsi"/>
          <w:sz w:val="22"/>
          <w:szCs w:val="22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91"/>
        <w:gridCol w:w="1076"/>
        <w:gridCol w:w="3771"/>
        <w:gridCol w:w="851"/>
        <w:gridCol w:w="1134"/>
        <w:gridCol w:w="995"/>
      </w:tblGrid>
      <w:tr w:rsidR="00521937" w:rsidRPr="00C26723" w14:paraId="31F09066" w14:textId="77777777" w:rsidTr="00521937">
        <w:trPr>
          <w:trHeight w:val="53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10BA3E8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Resultaatgebied: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890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D01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49BBE172" w14:textId="77777777" w:rsidTr="00521937">
        <w:trPr>
          <w:trHeight w:val="53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5525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F6034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7D8A9D27" w14:textId="77777777" w:rsidR="00521937" w:rsidRPr="00C26723" w:rsidRDefault="0052193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 behaald?</w:t>
            </w:r>
          </w:p>
        </w:tc>
      </w:tr>
      <w:tr w:rsidR="00521937" w:rsidRPr="00C26723" w14:paraId="1275A820" w14:textId="77777777" w:rsidTr="00521937">
        <w:trPr>
          <w:trHeight w:val="30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vAlign w:val="center"/>
            <w:hideMark/>
          </w:tcPr>
          <w:p w14:paraId="47C4AB0E" w14:textId="354A600D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Beoogde resultaten zoals in ondersteunings-plan beschreven: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30D5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7842AA9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655DA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C5A0D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B8FAA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16512A01" w14:textId="77777777" w:rsidTr="00521937">
        <w:trPr>
          <w:trHeight w:val="39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EF8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C948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23B40CF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32146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4566A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09141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2A08010D" w14:textId="77777777" w:rsidTr="00521937">
        <w:trPr>
          <w:trHeight w:val="43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57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0EC8D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9F9A4B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EEE42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B3426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0AC980EF" w14:textId="77777777" w:rsidTr="00521937">
        <w:trPr>
          <w:trHeight w:val="42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512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2BE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D7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F4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31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F55595" w:rsidRPr="00C26723" w14:paraId="51D6D0A2" w14:textId="77777777" w:rsidTr="00521937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63094B6" w14:textId="1B02D4CA" w:rsidR="002937AD" w:rsidRPr="00C26723" w:rsidRDefault="00521937" w:rsidP="002937AD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W</w:t>
            </w:r>
            <w:r w:rsidR="002937AD" w:rsidRPr="00C26723">
              <w:rPr>
                <w:rFonts w:cstheme="minorHAnsi"/>
                <w:color w:val="000000"/>
                <w:sz w:val="22"/>
                <w:szCs w:val="22"/>
              </w:rPr>
              <w:t>at heeft de zorgaanbieder gedaan om de resultaten te bereiken?</w:t>
            </w:r>
          </w:p>
          <w:p w14:paraId="5000A52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4810EA42" w14:textId="77777777" w:rsidR="003A4D9C" w:rsidRPr="00C26723" w:rsidRDefault="003A4D9C" w:rsidP="00530655">
            <w:pPr>
              <w:rPr>
                <w:rFonts w:cstheme="minorHAnsi"/>
                <w:sz w:val="22"/>
                <w:szCs w:val="22"/>
              </w:rPr>
            </w:pPr>
          </w:p>
          <w:p w14:paraId="03A9E005" w14:textId="19FE33AB" w:rsidR="00530655" w:rsidRPr="00C26723" w:rsidRDefault="00530655" w:rsidP="00530655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2703C92E" w14:textId="5741F962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5749A760" w14:textId="0838B0AF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4DBBBAFF" w14:textId="0E25BBB7" w:rsidR="00F5559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424E98AD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B88C7" w14:textId="77777777" w:rsidR="00E63F25" w:rsidRPr="00C26723" w:rsidRDefault="00E63F25" w:rsidP="005306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6019B6F" w14:textId="77777777" w:rsidR="00F55595" w:rsidRPr="00C26723" w:rsidRDefault="0071512A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</w:t>
            </w:r>
            <w:r w:rsidR="00F55595" w:rsidRPr="00C26723">
              <w:rPr>
                <w:rFonts w:cstheme="minorHAnsi"/>
                <w:sz w:val="22"/>
                <w:szCs w:val="22"/>
              </w:rPr>
              <w:t>?</w:t>
            </w:r>
          </w:p>
          <w:p w14:paraId="76B4C025" w14:textId="77777777" w:rsidR="0070313F" w:rsidRPr="00C26723" w:rsidRDefault="0070313F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lastRenderedPageBreak/>
              <w:t xml:space="preserve">Nee </w:t>
            </w:r>
          </w:p>
          <w:p w14:paraId="0F3C4EF2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17AD4500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5F1A188C" w14:textId="77777777" w:rsidR="00886981" w:rsidRPr="00C26723" w:rsidRDefault="00053F40" w:rsidP="00DB0FB2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35C6783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6D3CD57B" w14:textId="6972404F" w:rsidR="003A4D9C" w:rsidRPr="00C26723" w:rsidRDefault="003A4D9C" w:rsidP="003A4D9C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6661A101" w14:textId="77777777" w:rsidTr="00521937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0EC7EB" w14:textId="77777777" w:rsidR="00103188" w:rsidRPr="00C26723" w:rsidRDefault="00A95F81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lastRenderedPageBreak/>
              <w:t xml:space="preserve">De invulling van de ondersteuning voor de komende periode wordt beschreven in het nieuwe ondersteuningsplan. 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W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el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zijn de volgende vragen belangrijk om in te vullen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. Z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>e worden meegenomen in het onderzoek:</w:t>
            </w:r>
          </w:p>
          <w:p w14:paraId="07185FE3" w14:textId="77777777" w:rsidR="00C91F54" w:rsidRPr="00C26723" w:rsidRDefault="00C91F54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D232EF4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Toelichting bij een vervolgvraag/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verlenging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</w:p>
          <w:p w14:paraId="59CD15E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BCE9298" w14:textId="77777777" w:rsidR="00103188" w:rsidRPr="00C26723" w:rsidRDefault="00103188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</w:t>
            </w:r>
            <w:r w:rsidR="00C91F54" w:rsidRPr="00C26723">
              <w:rPr>
                <w:rFonts w:cstheme="minorHAnsi"/>
                <w:bCs/>
                <w:color w:val="000000"/>
              </w:rPr>
              <w:t xml:space="preserve"> kunt u zelf doen om de resultaten te bereiken</w:t>
            </w:r>
            <w:r w:rsidRPr="00C26723">
              <w:rPr>
                <w:rFonts w:cstheme="minorHAnsi"/>
                <w:bCs/>
                <w:color w:val="000000"/>
              </w:rPr>
              <w:t>?</w:t>
            </w:r>
          </w:p>
          <w:p w14:paraId="2EDA89DE" w14:textId="77777777" w:rsidR="00C91F54" w:rsidRPr="00C26723" w:rsidRDefault="00C91F54" w:rsidP="00C91F54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10E7C96A" w14:textId="77777777" w:rsidR="00103188" w:rsidRPr="00C26723" w:rsidRDefault="00A95F81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</w:t>
            </w:r>
            <w:r w:rsidR="00103188" w:rsidRPr="00C26723">
              <w:rPr>
                <w:rFonts w:cstheme="minorHAnsi"/>
                <w:bCs/>
                <w:color w:val="000000"/>
              </w:rPr>
              <w:t>at kan het netwerk van u hierin betekenen?</w:t>
            </w:r>
          </w:p>
          <w:p w14:paraId="2726B117" w14:textId="77777777" w:rsidR="00C91F54" w:rsidRPr="00C26723" w:rsidRDefault="00C91F54" w:rsidP="00480C98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34B84E7B" w14:textId="46E2193E" w:rsidR="00A21ECC" w:rsidRPr="00C26723" w:rsidRDefault="00C91F54" w:rsidP="00A85AAC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C1A41F9" w14:textId="77777777" w:rsidR="00103188" w:rsidRPr="00C26723" w:rsidRDefault="00103188" w:rsidP="00A85AAC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78196878" w14:textId="77777777" w:rsidTr="00C26723">
        <w:trPr>
          <w:trHeight w:val="14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6AA25E" w14:textId="77777777" w:rsidR="00103188" w:rsidRPr="00C26723" w:rsidRDefault="00103188" w:rsidP="001031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</w:t>
            </w:r>
            <w:r w:rsidR="00BD055A" w:rsidRPr="00C26723">
              <w:rPr>
                <w:rFonts w:cstheme="minorHAnsi"/>
                <w:b/>
                <w:sz w:val="22"/>
                <w:szCs w:val="22"/>
              </w:rPr>
              <w:t>opmerkingen</w:t>
            </w:r>
            <w:r w:rsidRPr="00C26723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  <w:p w14:paraId="77E3C56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1C9B244" w14:textId="3F52B8D4" w:rsidR="00BE3C50" w:rsidRDefault="00BE3C50" w:rsidP="00BE3C50">
      <w:pPr>
        <w:spacing w:after="200" w:line="276" w:lineRule="auto"/>
        <w:rPr>
          <w:rFonts w:cs="Calibri Light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1076"/>
        <w:gridCol w:w="3772"/>
        <w:gridCol w:w="851"/>
        <w:gridCol w:w="1134"/>
        <w:gridCol w:w="992"/>
      </w:tblGrid>
      <w:tr w:rsidR="00521937" w:rsidRPr="006D3526" w14:paraId="13C09468" w14:textId="77777777" w:rsidTr="0006733A">
        <w:trPr>
          <w:trHeight w:val="537"/>
        </w:trPr>
        <w:tc>
          <w:tcPr>
            <w:tcW w:w="2093" w:type="dxa"/>
            <w:vMerge w:val="restart"/>
            <w:shd w:val="clear" w:color="auto" w:fill="172A75"/>
          </w:tcPr>
          <w:p w14:paraId="29EC94E4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Resultaatgebied</w:t>
            </w:r>
            <w:r>
              <w:rPr>
                <w:rFonts w:cs="Calibri Light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76" w:type="dxa"/>
          </w:tcPr>
          <w:p w14:paraId="7418AE70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6749" w:type="dxa"/>
            <w:gridSpan w:val="4"/>
            <w:vAlign w:val="center"/>
          </w:tcPr>
          <w:p w14:paraId="71E9070E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</w:tr>
      <w:tr w:rsidR="00521937" w:rsidRPr="006D3526" w14:paraId="670E2B16" w14:textId="77777777" w:rsidTr="0006733A">
        <w:trPr>
          <w:trHeight w:val="537"/>
        </w:trPr>
        <w:tc>
          <w:tcPr>
            <w:tcW w:w="2093" w:type="dxa"/>
            <w:vMerge/>
            <w:shd w:val="clear" w:color="auto" w:fill="172A75"/>
            <w:vAlign w:val="center"/>
          </w:tcPr>
          <w:p w14:paraId="5E0A180C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95C07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172A75"/>
          </w:tcPr>
          <w:p w14:paraId="4D5C3FF3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000000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 behaald</w:t>
            </w:r>
            <w:r>
              <w:rPr>
                <w:rFonts w:cs="Calibri Light"/>
                <w:b/>
                <w:bCs/>
                <w:color w:val="FFFFFF" w:themeColor="background1"/>
              </w:rPr>
              <w:t>?</w:t>
            </w:r>
          </w:p>
        </w:tc>
      </w:tr>
      <w:tr w:rsidR="00521937" w:rsidRPr="006D3526" w14:paraId="136A71CB" w14:textId="77777777" w:rsidTr="0006733A">
        <w:trPr>
          <w:trHeight w:val="30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172A75"/>
            <w:vAlign w:val="center"/>
          </w:tcPr>
          <w:p w14:paraId="2597D4B8" w14:textId="0602141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 xml:space="preserve">Beoogde resultaten </w:t>
            </w:r>
            <w:r>
              <w:rPr>
                <w:rFonts w:cs="Calibri Light"/>
                <w:b/>
                <w:bCs/>
                <w:color w:val="FFFFFF" w:themeColor="background1"/>
              </w:rPr>
              <w:t>zoals in ondersteunings-p</w:t>
            </w:r>
            <w:r w:rsidR="00C26723">
              <w:rPr>
                <w:rFonts w:cs="Calibri Light"/>
                <w:b/>
                <w:bCs/>
                <w:color w:val="FFFFFF" w:themeColor="background1"/>
              </w:rPr>
              <w:t>lan</w:t>
            </w:r>
            <w:r>
              <w:rPr>
                <w:rFonts w:cs="Calibri Light"/>
                <w:b/>
                <w:bCs/>
                <w:color w:val="FFFFFF" w:themeColor="background1"/>
              </w:rPr>
              <w:t xml:space="preserve"> beschreven: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C855A2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  <w:p w14:paraId="3C8A09EF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6ABE6C0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BC00DD1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1DF025C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72D035DB" w14:textId="77777777" w:rsidTr="0006733A">
        <w:trPr>
          <w:trHeight w:val="396"/>
        </w:trPr>
        <w:tc>
          <w:tcPr>
            <w:tcW w:w="2093" w:type="dxa"/>
            <w:vMerge/>
            <w:shd w:val="clear" w:color="auto" w:fill="172A75"/>
            <w:vAlign w:val="center"/>
          </w:tcPr>
          <w:p w14:paraId="759C41A6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F7365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  <w:p w14:paraId="484AA75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33AB4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EFF3C4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78117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09ED5F9B" w14:textId="77777777" w:rsidTr="0006733A">
        <w:trPr>
          <w:trHeight w:val="438"/>
        </w:trPr>
        <w:tc>
          <w:tcPr>
            <w:tcW w:w="2093" w:type="dxa"/>
            <w:vMerge/>
            <w:shd w:val="clear" w:color="auto" w:fill="172A75"/>
            <w:vAlign w:val="center"/>
          </w:tcPr>
          <w:p w14:paraId="38AEFEF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8B6B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6EBB7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8DA5C5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D4BB0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61989FFC" w14:textId="77777777" w:rsidTr="0006733A">
        <w:trPr>
          <w:trHeight w:val="426"/>
        </w:trPr>
        <w:tc>
          <w:tcPr>
            <w:tcW w:w="2093" w:type="dxa"/>
            <w:vMerge/>
            <w:shd w:val="clear" w:color="auto" w:fill="172A75"/>
            <w:vAlign w:val="center"/>
          </w:tcPr>
          <w:p w14:paraId="7279676A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150DC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07CB6F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8142E0D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37828F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C26723" w14:paraId="730E01F7" w14:textId="77777777" w:rsidTr="0006733A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AC78843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lastRenderedPageBreak/>
              <w:t>Wat heeft de zorgaanbieder gedaan om de resultaten te bereiken?</w:t>
            </w:r>
          </w:p>
          <w:p w14:paraId="03C35600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77C6E196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</w:p>
          <w:p w14:paraId="23C94269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7B0586FD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1E1897BD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30820301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06BA12EF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2B751EF0" w14:textId="77777777" w:rsidR="00521937" w:rsidRPr="00C26723" w:rsidRDefault="00521937" w:rsidP="0006733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3094EF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periode?</w:t>
            </w:r>
          </w:p>
          <w:p w14:paraId="2DCE740F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 xml:space="preserve">Nee </w:t>
            </w:r>
          </w:p>
          <w:p w14:paraId="6447381E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1B40BA7B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1D3EC386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0BDFA00F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1D0C11A7" w14:textId="77777777" w:rsidR="00521937" w:rsidRPr="00C26723" w:rsidRDefault="00521937" w:rsidP="0006733A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3622C814" w14:textId="77777777" w:rsidTr="0006733A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6E59D0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t xml:space="preserve">De invulling van de ondersteuning voor de komende periode wordt beschreven in het nieuwe ondersteuningsplan. 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Wel zijn de volgende vragen belangrijk om in te vullen. Ze worden meegenomen in het onderzoek:</w:t>
            </w:r>
          </w:p>
          <w:p w14:paraId="53786EC8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E3ECFFD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Toelichting bij een vervolgvraag/verlenging: </w:t>
            </w:r>
          </w:p>
          <w:p w14:paraId="5ABDF4E0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46818A8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kunt u zelf doen om de resultaten te bereiken?</w:t>
            </w:r>
          </w:p>
          <w:p w14:paraId="6886B25B" w14:textId="77777777" w:rsidR="00521937" w:rsidRPr="00C26723" w:rsidRDefault="00521937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12753849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kan het netwerk van u hierin betekenen?</w:t>
            </w:r>
          </w:p>
          <w:p w14:paraId="35FCF939" w14:textId="77777777" w:rsidR="00521937" w:rsidRPr="00C26723" w:rsidRDefault="00521937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44F1DC18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D955D23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53C20E82" w14:textId="77777777" w:rsidTr="00C26723">
        <w:trPr>
          <w:trHeight w:val="916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2823A" w14:textId="77777777" w:rsidR="00521937" w:rsidRPr="00C26723" w:rsidRDefault="00521937" w:rsidP="00067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opmerkingen: </w:t>
            </w:r>
          </w:p>
          <w:p w14:paraId="312AD88B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40A8" w:rsidRPr="006D3526" w14:paraId="1F5F1273" w14:textId="77777777" w:rsidTr="0006733A">
        <w:trPr>
          <w:trHeight w:val="537"/>
        </w:trPr>
        <w:tc>
          <w:tcPr>
            <w:tcW w:w="2093" w:type="dxa"/>
            <w:vMerge w:val="restart"/>
            <w:shd w:val="clear" w:color="auto" w:fill="172A75"/>
          </w:tcPr>
          <w:p w14:paraId="4734CED0" w14:textId="77777777" w:rsidR="00A940A8" w:rsidRPr="006D3526" w:rsidRDefault="00A940A8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Resultaatgebied</w:t>
            </w:r>
            <w:r>
              <w:rPr>
                <w:rFonts w:cs="Calibri Light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76" w:type="dxa"/>
          </w:tcPr>
          <w:p w14:paraId="4FEED82E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6749" w:type="dxa"/>
            <w:gridSpan w:val="4"/>
            <w:vAlign w:val="center"/>
          </w:tcPr>
          <w:p w14:paraId="18E835A7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</w:tr>
      <w:tr w:rsidR="00A940A8" w:rsidRPr="006D3526" w14:paraId="7070DEA9" w14:textId="77777777" w:rsidTr="0006733A">
        <w:trPr>
          <w:trHeight w:val="537"/>
        </w:trPr>
        <w:tc>
          <w:tcPr>
            <w:tcW w:w="2093" w:type="dxa"/>
            <w:vMerge/>
            <w:shd w:val="clear" w:color="auto" w:fill="172A75"/>
            <w:vAlign w:val="center"/>
          </w:tcPr>
          <w:p w14:paraId="1D5383E5" w14:textId="77777777" w:rsidR="00A940A8" w:rsidRPr="006D3526" w:rsidRDefault="00A940A8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7B1EC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172A75"/>
          </w:tcPr>
          <w:p w14:paraId="64717A62" w14:textId="77777777" w:rsidR="00A940A8" w:rsidRPr="006D3526" w:rsidRDefault="00A940A8" w:rsidP="0006733A">
            <w:pPr>
              <w:rPr>
                <w:rFonts w:cs="Calibri Light"/>
                <w:b/>
                <w:bCs/>
                <w:color w:val="000000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 behaald</w:t>
            </w:r>
            <w:r>
              <w:rPr>
                <w:rFonts w:cs="Calibri Light"/>
                <w:b/>
                <w:bCs/>
                <w:color w:val="FFFFFF" w:themeColor="background1"/>
              </w:rPr>
              <w:t>?</w:t>
            </w:r>
          </w:p>
        </w:tc>
      </w:tr>
      <w:tr w:rsidR="00A940A8" w:rsidRPr="006D3526" w14:paraId="0AB8C52B" w14:textId="77777777" w:rsidTr="0006733A">
        <w:trPr>
          <w:trHeight w:val="30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172A75"/>
            <w:vAlign w:val="center"/>
          </w:tcPr>
          <w:p w14:paraId="351AEA2A" w14:textId="77777777" w:rsidR="00A940A8" w:rsidRPr="006D3526" w:rsidRDefault="00A940A8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 xml:space="preserve">Beoogde resultaten </w:t>
            </w:r>
            <w:r>
              <w:rPr>
                <w:rFonts w:cs="Calibri Light"/>
                <w:b/>
                <w:bCs/>
                <w:color w:val="FFFFFF" w:themeColor="background1"/>
              </w:rPr>
              <w:t>zoals in ondersteunings-plan beschreven: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960EF8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  <w:p w14:paraId="6BC92565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EAC83B6" w14:textId="77777777" w:rsidR="00A940A8" w:rsidRPr="00AF0B5A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B45A5DF" w14:textId="77777777" w:rsidR="00A940A8" w:rsidRPr="00AF0B5A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9F9442A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A940A8" w:rsidRPr="006D3526" w14:paraId="5BEFDD47" w14:textId="77777777" w:rsidTr="0006733A">
        <w:trPr>
          <w:trHeight w:val="396"/>
        </w:trPr>
        <w:tc>
          <w:tcPr>
            <w:tcW w:w="2093" w:type="dxa"/>
            <w:vMerge/>
            <w:shd w:val="clear" w:color="auto" w:fill="172A75"/>
            <w:vAlign w:val="center"/>
          </w:tcPr>
          <w:p w14:paraId="6D70C827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B6F97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  <w:p w14:paraId="23B4AB3B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9B2D3" w14:textId="77777777" w:rsidR="00A940A8" w:rsidRPr="00AF0B5A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EE31EE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E32CE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A940A8" w:rsidRPr="006D3526" w14:paraId="1077B006" w14:textId="77777777" w:rsidTr="0006733A">
        <w:trPr>
          <w:trHeight w:val="438"/>
        </w:trPr>
        <w:tc>
          <w:tcPr>
            <w:tcW w:w="2093" w:type="dxa"/>
            <w:vMerge/>
            <w:shd w:val="clear" w:color="auto" w:fill="172A75"/>
            <w:vAlign w:val="center"/>
          </w:tcPr>
          <w:p w14:paraId="1C08E1D5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C7795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44262" w14:textId="77777777" w:rsidR="00A940A8" w:rsidRPr="00AF0B5A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A43665E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B09E7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A940A8" w:rsidRPr="006D3526" w14:paraId="7DE47CEE" w14:textId="77777777" w:rsidTr="0006733A">
        <w:trPr>
          <w:trHeight w:val="426"/>
        </w:trPr>
        <w:tc>
          <w:tcPr>
            <w:tcW w:w="2093" w:type="dxa"/>
            <w:vMerge/>
            <w:shd w:val="clear" w:color="auto" w:fill="172A75"/>
            <w:vAlign w:val="center"/>
          </w:tcPr>
          <w:p w14:paraId="5AA88622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2EA9C9" w14:textId="77777777" w:rsidR="00A940A8" w:rsidRPr="006D3526" w:rsidRDefault="00A940A8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438EC" w14:textId="77777777" w:rsidR="00A940A8" w:rsidRPr="00AF0B5A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178725B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C7BE84" w14:textId="77777777" w:rsidR="00A940A8" w:rsidRPr="006D3526" w:rsidRDefault="00A940A8" w:rsidP="0006733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A940A8" w:rsidRPr="00C26723" w14:paraId="52C047B2" w14:textId="77777777" w:rsidTr="0006733A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199BDE4" w14:textId="77777777" w:rsidR="00A940A8" w:rsidRPr="00C26723" w:rsidRDefault="00A940A8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lastRenderedPageBreak/>
              <w:t>Wat heeft de zorgaanbieder gedaan om de resultaten te bereiken?</w:t>
            </w:r>
          </w:p>
          <w:p w14:paraId="42169EFB" w14:textId="77777777" w:rsidR="00A940A8" w:rsidRPr="00C26723" w:rsidRDefault="00A940A8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78DDE423" w14:textId="77777777" w:rsidR="00A940A8" w:rsidRPr="00C26723" w:rsidRDefault="00A940A8" w:rsidP="0006733A">
            <w:pPr>
              <w:rPr>
                <w:rFonts w:cstheme="minorHAnsi"/>
                <w:sz w:val="22"/>
                <w:szCs w:val="22"/>
              </w:rPr>
            </w:pPr>
          </w:p>
          <w:p w14:paraId="73861490" w14:textId="77777777" w:rsidR="00A940A8" w:rsidRPr="00C26723" w:rsidRDefault="00A940A8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79CFD045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3475DFED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291C607D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40AE69A3" w14:textId="77777777" w:rsidR="00A940A8" w:rsidRPr="00C26723" w:rsidRDefault="00A940A8" w:rsidP="0006733A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7E175DF7" w14:textId="77777777" w:rsidR="00A940A8" w:rsidRPr="00C26723" w:rsidRDefault="00A940A8" w:rsidP="0006733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17CBF12" w14:textId="77777777" w:rsidR="00A940A8" w:rsidRPr="00C26723" w:rsidRDefault="00A940A8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periode?</w:t>
            </w:r>
          </w:p>
          <w:p w14:paraId="09BAF693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 xml:space="preserve">Nee </w:t>
            </w:r>
          </w:p>
          <w:p w14:paraId="6492217E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551BD289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2768C3F6" w14:textId="77777777" w:rsidR="00A940A8" w:rsidRPr="00C26723" w:rsidRDefault="00A940A8" w:rsidP="0006733A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7932874F" w14:textId="77777777" w:rsidR="00A940A8" w:rsidRPr="00C26723" w:rsidRDefault="00A940A8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227DE4D3" w14:textId="77777777" w:rsidR="00A940A8" w:rsidRPr="00C26723" w:rsidRDefault="00A940A8" w:rsidP="0006733A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40A8" w:rsidRPr="00C26723" w14:paraId="6268C700" w14:textId="77777777" w:rsidTr="0006733A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8B57B9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t xml:space="preserve">De invulling van de ondersteuning voor de komende periode wordt beschreven in het nieuwe ondersteuningsplan. 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Wel zijn de volgende vragen belangrijk om in te vullen. Ze worden meegenomen in het onderzoek:</w:t>
            </w:r>
          </w:p>
          <w:p w14:paraId="3DB128CD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0771D15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Toelichting bij een vervolgvraag/verlenging: </w:t>
            </w:r>
          </w:p>
          <w:p w14:paraId="04A39BF4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13A293A5" w14:textId="77777777" w:rsidR="00A940A8" w:rsidRPr="00C26723" w:rsidRDefault="00A940A8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kunt u zelf doen om de resultaten te bereiken?</w:t>
            </w:r>
          </w:p>
          <w:p w14:paraId="5F06D6AA" w14:textId="77777777" w:rsidR="00A940A8" w:rsidRPr="00C26723" w:rsidRDefault="00A940A8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24661AAA" w14:textId="77777777" w:rsidR="00A940A8" w:rsidRPr="00C26723" w:rsidRDefault="00A940A8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kan het netwerk van u hierin betekenen?</w:t>
            </w:r>
          </w:p>
          <w:p w14:paraId="7C19BC9A" w14:textId="77777777" w:rsidR="00A940A8" w:rsidRPr="00C26723" w:rsidRDefault="00A940A8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02655FC7" w14:textId="77777777" w:rsidR="00A940A8" w:rsidRPr="00C26723" w:rsidRDefault="00A940A8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6180447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40A8" w:rsidRPr="00C26723" w14:paraId="5B8F5BA2" w14:textId="77777777" w:rsidTr="0006733A">
        <w:trPr>
          <w:trHeight w:val="916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8A7261A" w14:textId="77777777" w:rsidR="00A940A8" w:rsidRPr="00C26723" w:rsidRDefault="00A940A8" w:rsidP="00067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opmerkingen: </w:t>
            </w:r>
          </w:p>
          <w:p w14:paraId="6F6D9F90" w14:textId="77777777" w:rsidR="00A940A8" w:rsidRPr="00C26723" w:rsidRDefault="00A940A8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0159654" w14:textId="77777777" w:rsidR="00A940A8" w:rsidRPr="00A940A8" w:rsidRDefault="00A940A8" w:rsidP="00A940A8">
      <w:pPr>
        <w:pStyle w:val="Lijstalinea"/>
        <w:rPr>
          <w:rFonts w:cstheme="minorHAnsi"/>
          <w:b/>
          <w:caps/>
          <w:color w:val="002060"/>
        </w:rPr>
      </w:pPr>
    </w:p>
    <w:p w14:paraId="31C8991F" w14:textId="01D3A961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Datum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BE3C50" w:rsidRPr="00C26723" w14:paraId="291887F7" w14:textId="77777777" w:rsidTr="00BE2FE2">
        <w:trPr>
          <w:trHeight w:val="454"/>
        </w:trPr>
        <w:tc>
          <w:tcPr>
            <w:tcW w:w="9068" w:type="dxa"/>
          </w:tcPr>
          <w:p w14:paraId="5BBEA00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besproken met cliënt:</w:t>
            </w:r>
          </w:p>
          <w:p w14:paraId="2936744D" w14:textId="4B420B5F" w:rsidR="00BE3C50" w:rsidRPr="00C26723" w:rsidRDefault="00BE3C50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Datum opgestuurd naar cliënt:</w:t>
            </w:r>
          </w:p>
        </w:tc>
      </w:tr>
    </w:tbl>
    <w:p w14:paraId="771892F7" w14:textId="77777777" w:rsidR="00BE3C50" w:rsidRPr="00C26723" w:rsidRDefault="00BE3C50" w:rsidP="00BE3C50">
      <w:pPr>
        <w:pStyle w:val="Lijstalinea"/>
        <w:ind w:left="705"/>
        <w:rPr>
          <w:rFonts w:cstheme="minorHAnsi"/>
          <w:b/>
          <w:caps/>
          <w:color w:val="002060"/>
        </w:rPr>
      </w:pPr>
    </w:p>
    <w:p w14:paraId="7B418E65" w14:textId="77777777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Ondertekening</w:t>
      </w:r>
    </w:p>
    <w:tbl>
      <w:tblPr>
        <w:tblStyle w:val="Tabelraster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236"/>
        <w:gridCol w:w="4311"/>
      </w:tblGrid>
      <w:tr w:rsidR="00C26723" w:rsidRPr="00C26723" w14:paraId="68E4E6B4" w14:textId="77777777" w:rsidTr="00C26723">
        <w:trPr>
          <w:trHeight w:val="454"/>
        </w:trPr>
        <w:tc>
          <w:tcPr>
            <w:tcW w:w="4521" w:type="dxa"/>
          </w:tcPr>
          <w:p w14:paraId="1F9A3B7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Cliënt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  <w:t>OF</w:t>
            </w:r>
          </w:p>
        </w:tc>
        <w:tc>
          <w:tcPr>
            <w:tcW w:w="236" w:type="dxa"/>
          </w:tcPr>
          <w:p w14:paraId="6C964069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AE7FC59" w14:textId="32A12F09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0C8E46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5EF503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Wettelijke vertegenwoordiger cliënt</w:t>
            </w:r>
          </w:p>
        </w:tc>
      </w:tr>
      <w:tr w:rsidR="00C26723" w:rsidRPr="00C26723" w14:paraId="55384587" w14:textId="77777777" w:rsidTr="00C26723">
        <w:trPr>
          <w:trHeight w:val="454"/>
        </w:trPr>
        <w:tc>
          <w:tcPr>
            <w:tcW w:w="4521" w:type="dxa"/>
          </w:tcPr>
          <w:p w14:paraId="3073855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5ACF67C5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2790D55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1CCD27F" w14:textId="5B31FBAC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09B43B7D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625AECB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18D59360" w14:textId="77777777" w:rsidTr="00C26723">
        <w:trPr>
          <w:trHeight w:val="454"/>
        </w:trPr>
        <w:tc>
          <w:tcPr>
            <w:tcW w:w="4521" w:type="dxa"/>
          </w:tcPr>
          <w:p w14:paraId="6AD0417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  <w:tc>
          <w:tcPr>
            <w:tcW w:w="236" w:type="dxa"/>
          </w:tcPr>
          <w:p w14:paraId="1385B3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26BF12E" w14:textId="7A546A7A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2105D3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</w:tr>
      <w:tr w:rsidR="00C26723" w:rsidRPr="00C26723" w14:paraId="73092075" w14:textId="77777777" w:rsidTr="00C26723">
        <w:trPr>
          <w:trHeight w:val="454"/>
        </w:trPr>
        <w:tc>
          <w:tcPr>
            <w:tcW w:w="4521" w:type="dxa"/>
          </w:tcPr>
          <w:p w14:paraId="548395C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F1E23D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715CD35" w14:textId="0B3C308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7A6E42E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7E3D7B03" w14:textId="77777777" w:rsidTr="00C26723">
        <w:trPr>
          <w:trHeight w:val="454"/>
        </w:trPr>
        <w:tc>
          <w:tcPr>
            <w:tcW w:w="4521" w:type="dxa"/>
          </w:tcPr>
          <w:p w14:paraId="402F1D9E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55213E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900CA3" w14:textId="62522B40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341CC0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18E326CB" w14:textId="77777777" w:rsidTr="00C26723">
        <w:trPr>
          <w:trHeight w:val="454"/>
        </w:trPr>
        <w:tc>
          <w:tcPr>
            <w:tcW w:w="4521" w:type="dxa"/>
          </w:tcPr>
          <w:p w14:paraId="17A52B10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Aanbieder</w:t>
            </w:r>
          </w:p>
        </w:tc>
        <w:tc>
          <w:tcPr>
            <w:tcW w:w="236" w:type="dxa"/>
          </w:tcPr>
          <w:p w14:paraId="0554425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671B9CA" w14:textId="38D2AD6F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43F13DF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456263C1" w14:textId="77777777" w:rsidTr="00C26723">
        <w:trPr>
          <w:trHeight w:val="454"/>
        </w:trPr>
        <w:tc>
          <w:tcPr>
            <w:tcW w:w="4521" w:type="dxa"/>
          </w:tcPr>
          <w:p w14:paraId="5D53E91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contactpersoon:</w:t>
            </w:r>
          </w:p>
          <w:p w14:paraId="77225C7D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05379A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C4323A3" w14:textId="0C827E6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6BB2AB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2B440B93" w14:textId="77777777" w:rsidTr="00C26723">
        <w:trPr>
          <w:trHeight w:val="454"/>
        </w:trPr>
        <w:tc>
          <w:tcPr>
            <w:tcW w:w="4521" w:type="dxa"/>
          </w:tcPr>
          <w:p w14:paraId="6A99C29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  <w:tc>
          <w:tcPr>
            <w:tcW w:w="236" w:type="dxa"/>
          </w:tcPr>
          <w:p w14:paraId="12FE925F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CA449D" w14:textId="4127128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5B71241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C7CD693" w14:textId="77777777" w:rsidR="00BE3C50" w:rsidRDefault="00BE3C50" w:rsidP="00BE3C50">
      <w:pPr>
        <w:spacing w:after="200" w:line="276" w:lineRule="auto"/>
        <w:rPr>
          <w:rFonts w:cs="Calibri Light"/>
        </w:rPr>
      </w:pPr>
    </w:p>
    <w:p w14:paraId="6AE3BE01" w14:textId="77777777" w:rsidR="007E6750" w:rsidRPr="002937AD" w:rsidRDefault="007E6750" w:rsidP="007E6750">
      <w:pPr>
        <w:spacing w:line="240" w:lineRule="atLeast"/>
        <w:rPr>
          <w:b/>
          <w:bCs/>
          <w:sz w:val="20"/>
          <w:szCs w:val="22"/>
        </w:rPr>
      </w:pPr>
      <w:r w:rsidRPr="002937AD"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p w14:paraId="0C40ACE2" w14:textId="77777777" w:rsidR="00BE3C50" w:rsidRDefault="00BE3C50" w:rsidP="00BE3C50">
      <w:pPr>
        <w:spacing w:after="200" w:line="276" w:lineRule="auto"/>
        <w:rPr>
          <w:rFonts w:cs="Calibri Light"/>
        </w:rPr>
      </w:pPr>
    </w:p>
    <w:p w14:paraId="283507BC" w14:textId="77777777" w:rsidR="00BE3C50" w:rsidRDefault="00BE3C50" w:rsidP="00BE3C50">
      <w:pPr>
        <w:pStyle w:val="Wmokophoofdstuk"/>
      </w:pPr>
    </w:p>
    <w:p w14:paraId="15768287" w14:textId="77777777" w:rsidR="00BE3C50" w:rsidRDefault="00BE3C50" w:rsidP="00BE3C50">
      <w:pPr>
        <w:pStyle w:val="Wmokophoofdstuk"/>
      </w:pPr>
    </w:p>
    <w:p w14:paraId="7E7A369A" w14:textId="2B316E44" w:rsidR="00BE3C50" w:rsidRDefault="00BE3C50" w:rsidP="00BE3C50">
      <w:pPr>
        <w:pStyle w:val="Wmokophoofdstuk"/>
      </w:pPr>
    </w:p>
    <w:p w14:paraId="225FDDED" w14:textId="52D1A1EA" w:rsidR="002937AD" w:rsidRDefault="002937AD" w:rsidP="00BE3C50">
      <w:pPr>
        <w:pStyle w:val="Wmokophoofdstuk"/>
      </w:pPr>
    </w:p>
    <w:p w14:paraId="4F3D7F86" w14:textId="055218A4" w:rsidR="002937AD" w:rsidRDefault="002937AD" w:rsidP="00BE3C50">
      <w:pPr>
        <w:pStyle w:val="Wmokophoofdstuk"/>
      </w:pPr>
    </w:p>
    <w:p w14:paraId="398800B4" w14:textId="318FCAEA" w:rsidR="002937AD" w:rsidRDefault="002937AD" w:rsidP="00BE3C50">
      <w:pPr>
        <w:pStyle w:val="Wmokophoofdstuk"/>
      </w:pPr>
    </w:p>
    <w:p w14:paraId="74683E75" w14:textId="5E310B55" w:rsidR="002937AD" w:rsidRDefault="002937AD" w:rsidP="00BE3C50">
      <w:pPr>
        <w:pStyle w:val="Wmokophoofdstuk"/>
      </w:pPr>
    </w:p>
    <w:p w14:paraId="1A8CAD66" w14:textId="21E4DCA7" w:rsidR="002937AD" w:rsidRDefault="002937AD" w:rsidP="00BE3C50">
      <w:pPr>
        <w:pStyle w:val="Wmokophoofdstuk"/>
      </w:pPr>
    </w:p>
    <w:p w14:paraId="63F1A7CA" w14:textId="48BEE845" w:rsidR="002937AD" w:rsidRDefault="002937AD" w:rsidP="00BE3C50">
      <w:pPr>
        <w:pStyle w:val="Wmokophoofdstuk"/>
      </w:pPr>
    </w:p>
    <w:p w14:paraId="5EE16A85" w14:textId="08C046CA" w:rsidR="002937AD" w:rsidRDefault="002937AD" w:rsidP="00BE3C50">
      <w:pPr>
        <w:pStyle w:val="Wmokophoofdstuk"/>
      </w:pPr>
    </w:p>
    <w:p w14:paraId="53685806" w14:textId="6505B133" w:rsidR="002937AD" w:rsidRDefault="002937AD" w:rsidP="00BE3C50">
      <w:pPr>
        <w:pStyle w:val="Wmokophoofdstuk"/>
      </w:pPr>
    </w:p>
    <w:p w14:paraId="266BD542" w14:textId="11E115C1" w:rsidR="002937AD" w:rsidRDefault="002937AD" w:rsidP="00BE3C50">
      <w:pPr>
        <w:pStyle w:val="Wmokophoofdstuk"/>
      </w:pPr>
    </w:p>
    <w:p w14:paraId="030C3940" w14:textId="06FCFF34" w:rsidR="002937AD" w:rsidRDefault="002937AD" w:rsidP="00BE3C50">
      <w:pPr>
        <w:pStyle w:val="Wmokophoofdstuk"/>
      </w:pPr>
    </w:p>
    <w:p w14:paraId="32D73527" w14:textId="051ED9AD" w:rsidR="002937AD" w:rsidRDefault="002937AD" w:rsidP="00BE3C50">
      <w:pPr>
        <w:pStyle w:val="Wmokophoofdstuk"/>
      </w:pPr>
    </w:p>
    <w:p w14:paraId="0B917524" w14:textId="66479325" w:rsidR="002937AD" w:rsidRDefault="002937AD" w:rsidP="00BE3C50">
      <w:pPr>
        <w:pStyle w:val="Wmokophoofdstuk"/>
      </w:pPr>
    </w:p>
    <w:p w14:paraId="62E4E950" w14:textId="02D795C1" w:rsidR="002937AD" w:rsidRDefault="002937AD" w:rsidP="00BE3C50">
      <w:pPr>
        <w:pStyle w:val="Wmokophoofdstuk"/>
      </w:pPr>
    </w:p>
    <w:p w14:paraId="2398D1F9" w14:textId="38BC1487" w:rsidR="002937AD" w:rsidRDefault="002937AD" w:rsidP="00BE3C50">
      <w:pPr>
        <w:pStyle w:val="Wmokophoofdstuk"/>
      </w:pPr>
    </w:p>
    <w:p w14:paraId="226C4C12" w14:textId="2FAF1DE4" w:rsidR="002937AD" w:rsidRDefault="002937AD" w:rsidP="00BE3C50">
      <w:pPr>
        <w:pStyle w:val="Wmokophoofdstuk"/>
      </w:pPr>
    </w:p>
    <w:p w14:paraId="6C1A7503" w14:textId="4E07F557" w:rsidR="002937AD" w:rsidRDefault="002937AD" w:rsidP="00BE3C50">
      <w:pPr>
        <w:pStyle w:val="Wmokophoofdstuk"/>
      </w:pPr>
    </w:p>
    <w:p w14:paraId="225BF12F" w14:textId="3C40651A" w:rsidR="002937AD" w:rsidRDefault="002937AD" w:rsidP="00BE3C50">
      <w:pPr>
        <w:pStyle w:val="Wmokophoofdstuk"/>
      </w:pPr>
    </w:p>
    <w:p w14:paraId="0D7365CC" w14:textId="1F15044D" w:rsidR="002937AD" w:rsidRDefault="002937AD" w:rsidP="00BE3C50">
      <w:pPr>
        <w:pStyle w:val="Wmokophoofdstuk"/>
      </w:pPr>
    </w:p>
    <w:p w14:paraId="0452B280" w14:textId="739698A3" w:rsidR="002937AD" w:rsidRDefault="002937AD" w:rsidP="00BE3C50">
      <w:pPr>
        <w:pStyle w:val="Wmokophoofdstuk"/>
      </w:pPr>
    </w:p>
    <w:p w14:paraId="498808E2" w14:textId="77777777" w:rsidR="002937AD" w:rsidRDefault="002937AD" w:rsidP="00BE3C50">
      <w:pPr>
        <w:pStyle w:val="Wmokophoofdstuk"/>
      </w:pPr>
    </w:p>
    <w:p w14:paraId="318DAFAD" w14:textId="77777777" w:rsidR="00BE3C50" w:rsidRDefault="00BE3C50" w:rsidP="00BE3C50">
      <w:pPr>
        <w:pStyle w:val="Wmokophoofdstuk"/>
      </w:pPr>
    </w:p>
    <w:p w14:paraId="239951E5" w14:textId="77777777" w:rsidR="00BE3C50" w:rsidRPr="002937AD" w:rsidRDefault="00BE3C50" w:rsidP="00BE3C50">
      <w:pPr>
        <w:pStyle w:val="Wmokophoofdstuk"/>
        <w:rPr>
          <w:color w:val="auto"/>
        </w:rPr>
      </w:pPr>
    </w:p>
    <w:p w14:paraId="4BE7940F" w14:textId="02C99514" w:rsidR="00F91A8A" w:rsidRPr="002937AD" w:rsidRDefault="002937AD" w:rsidP="002937AD">
      <w:pPr>
        <w:spacing w:line="240" w:lineRule="atLeast"/>
        <w:rPr>
          <w:b/>
          <w:bCs/>
          <w:sz w:val="20"/>
          <w:szCs w:val="22"/>
        </w:rPr>
      </w:pPr>
      <w:r w:rsidRPr="002937AD"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sectPr w:rsidR="00F91A8A" w:rsidRPr="002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0F12" w14:textId="77777777" w:rsidR="00C977AA" w:rsidRDefault="00C977AA" w:rsidP="00F91A8A">
      <w:r>
        <w:separator/>
      </w:r>
    </w:p>
  </w:endnote>
  <w:endnote w:type="continuationSeparator" w:id="0">
    <w:p w14:paraId="436D2431" w14:textId="77777777" w:rsidR="00C977AA" w:rsidRDefault="00C977AA" w:rsidP="00F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A916" w14:textId="77777777" w:rsidR="00C977AA" w:rsidRDefault="00C977AA" w:rsidP="00F91A8A">
      <w:r>
        <w:separator/>
      </w:r>
    </w:p>
  </w:footnote>
  <w:footnote w:type="continuationSeparator" w:id="0">
    <w:p w14:paraId="5B6DB782" w14:textId="77777777" w:rsidR="00C977AA" w:rsidRDefault="00C977AA" w:rsidP="00F9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425"/>
    <w:multiLevelType w:val="hybridMultilevel"/>
    <w:tmpl w:val="76E8170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48F5"/>
    <w:multiLevelType w:val="hybridMultilevel"/>
    <w:tmpl w:val="A4AE137C"/>
    <w:lvl w:ilvl="0" w:tplc="0413000F">
      <w:start w:val="3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C38"/>
    <w:multiLevelType w:val="hybridMultilevel"/>
    <w:tmpl w:val="F8403908"/>
    <w:lvl w:ilvl="0" w:tplc="1CEE26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D49"/>
    <w:multiLevelType w:val="hybridMultilevel"/>
    <w:tmpl w:val="9D7C3410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63AC2"/>
    <w:multiLevelType w:val="hybridMultilevel"/>
    <w:tmpl w:val="F57C325C"/>
    <w:lvl w:ilvl="0" w:tplc="469C1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5A6A"/>
    <w:multiLevelType w:val="hybridMultilevel"/>
    <w:tmpl w:val="95AA18F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9760E"/>
    <w:multiLevelType w:val="hybridMultilevel"/>
    <w:tmpl w:val="7E94621A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1EF8"/>
    <w:multiLevelType w:val="hybridMultilevel"/>
    <w:tmpl w:val="AFB8C04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15A8B"/>
    <w:multiLevelType w:val="hybridMultilevel"/>
    <w:tmpl w:val="C762B7B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767C6"/>
    <w:multiLevelType w:val="hybridMultilevel"/>
    <w:tmpl w:val="58D41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0"/>
    <w:rsid w:val="000241FB"/>
    <w:rsid w:val="00036EB8"/>
    <w:rsid w:val="00053F40"/>
    <w:rsid w:val="000A00C3"/>
    <w:rsid w:val="000E27D1"/>
    <w:rsid w:val="00103188"/>
    <w:rsid w:val="00183BFF"/>
    <w:rsid w:val="00186254"/>
    <w:rsid w:val="0021002F"/>
    <w:rsid w:val="00267A9E"/>
    <w:rsid w:val="002937AD"/>
    <w:rsid w:val="003216A7"/>
    <w:rsid w:val="003A4D9C"/>
    <w:rsid w:val="00480C98"/>
    <w:rsid w:val="00517540"/>
    <w:rsid w:val="00521937"/>
    <w:rsid w:val="00530655"/>
    <w:rsid w:val="005355A5"/>
    <w:rsid w:val="005979DE"/>
    <w:rsid w:val="0063599E"/>
    <w:rsid w:val="00644713"/>
    <w:rsid w:val="00653278"/>
    <w:rsid w:val="006533B8"/>
    <w:rsid w:val="00653BB8"/>
    <w:rsid w:val="00695837"/>
    <w:rsid w:val="006B0AD4"/>
    <w:rsid w:val="0070313F"/>
    <w:rsid w:val="0071512A"/>
    <w:rsid w:val="00747D8B"/>
    <w:rsid w:val="00761839"/>
    <w:rsid w:val="007D034A"/>
    <w:rsid w:val="007E6750"/>
    <w:rsid w:val="00832AFB"/>
    <w:rsid w:val="00885E8A"/>
    <w:rsid w:val="00886981"/>
    <w:rsid w:val="009548C6"/>
    <w:rsid w:val="00957B75"/>
    <w:rsid w:val="00973C20"/>
    <w:rsid w:val="009A1C8E"/>
    <w:rsid w:val="00A21ECC"/>
    <w:rsid w:val="00A81D63"/>
    <w:rsid w:val="00A85AAC"/>
    <w:rsid w:val="00A940A8"/>
    <w:rsid w:val="00A9425F"/>
    <w:rsid w:val="00A95F81"/>
    <w:rsid w:val="00AC514B"/>
    <w:rsid w:val="00B52DA8"/>
    <w:rsid w:val="00BA1B56"/>
    <w:rsid w:val="00BD055A"/>
    <w:rsid w:val="00BE3C50"/>
    <w:rsid w:val="00C034A3"/>
    <w:rsid w:val="00C26723"/>
    <w:rsid w:val="00C4694D"/>
    <w:rsid w:val="00C91293"/>
    <w:rsid w:val="00C91F54"/>
    <w:rsid w:val="00C977AA"/>
    <w:rsid w:val="00D93478"/>
    <w:rsid w:val="00DB0FB2"/>
    <w:rsid w:val="00E17BAB"/>
    <w:rsid w:val="00E63F25"/>
    <w:rsid w:val="00E64CE0"/>
    <w:rsid w:val="00EF16FC"/>
    <w:rsid w:val="00F55595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B6D"/>
  <w15:chartTrackingRefBased/>
  <w15:docId w15:val="{A17C5E3E-0062-4B3D-9B14-5D66DE2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C5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Basisalinea">
    <w:name w:val="[Basisalinea]"/>
    <w:basedOn w:val="Standaard"/>
    <w:uiPriority w:val="99"/>
    <w:rsid w:val="00BE3C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BE3C50"/>
    <w:pPr>
      <w:spacing w:after="0" w:line="240" w:lineRule="auto"/>
    </w:pPr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kophoofdstuk">
    <w:name w:val="Wmo kop hoofdstuk"/>
    <w:qFormat/>
    <w:rsid w:val="00BE3C50"/>
    <w:pPr>
      <w:spacing w:after="0" w:line="240" w:lineRule="auto"/>
    </w:pPr>
    <w:rPr>
      <w:b/>
      <w:color w:val="3D8CCA"/>
      <w:sz w:val="32"/>
      <w:szCs w:val="32"/>
      <w:lang w:val="en-US"/>
    </w:rPr>
  </w:style>
  <w:style w:type="table" w:styleId="Tabelraster">
    <w:name w:val="Table Grid"/>
    <w:basedOn w:val="Standaardtabel"/>
    <w:uiPriority w:val="39"/>
    <w:rsid w:val="00B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3C5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47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71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C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C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C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C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92C4-D6D4-43C2-9C5C-057DC8C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Schakel, Ellen</dc:creator>
  <cp:keywords/>
  <dc:description/>
  <cp:lastModifiedBy>Coenraad, Kim</cp:lastModifiedBy>
  <cp:revision>2</cp:revision>
  <dcterms:created xsi:type="dcterms:W3CDTF">2020-12-30T11:14:00Z</dcterms:created>
  <dcterms:modified xsi:type="dcterms:W3CDTF">2020-12-30T11:14:00Z</dcterms:modified>
</cp:coreProperties>
</file>